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Pr="008337D9" w:rsidRDefault="008337D9" w:rsidP="008337D9">
      <w:pPr>
        <w:jc w:val="center"/>
        <w:rPr>
          <w:rFonts w:asciiTheme="minorHAnsi" w:hAnsiTheme="minorHAnsi"/>
          <w:b/>
        </w:rPr>
      </w:pPr>
      <w:r w:rsidRPr="008337D9">
        <w:rPr>
          <w:rFonts w:asciiTheme="minorHAnsi" w:hAnsiTheme="minorHAnsi"/>
          <w:b/>
        </w:rPr>
        <w:t xml:space="preserve">Year in Enterprise </w:t>
      </w:r>
    </w:p>
    <w:p w:rsidR="008337D9" w:rsidRDefault="008337D9" w:rsidP="008337D9">
      <w:pPr>
        <w:jc w:val="center"/>
        <w:rPr>
          <w:rFonts w:asciiTheme="minorHAnsi" w:hAnsiTheme="minorHAnsi"/>
        </w:rPr>
      </w:pPr>
      <w:r w:rsidRPr="008337D9">
        <w:rPr>
          <w:rFonts w:asciiTheme="minorHAnsi" w:hAnsiTheme="minorHAnsi"/>
        </w:rPr>
        <w:t>Timetable of Activity</w:t>
      </w:r>
    </w:p>
    <w:p w:rsidR="008337D9" w:rsidRDefault="008337D9" w:rsidP="002A23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Business Name and Summary </w:t>
      </w:r>
      <w:r w:rsidRPr="008337D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</w:p>
    <w:p w:rsidR="008337D9" w:rsidRDefault="008337D9" w:rsidP="002A237B">
      <w:pPr>
        <w:rPr>
          <w:rFonts w:asciiTheme="minorHAnsi" w:hAnsiTheme="minorHAnsi"/>
        </w:rPr>
      </w:pPr>
    </w:p>
    <w:p w:rsidR="008337D9" w:rsidRDefault="008337D9" w:rsidP="002A237B">
      <w:pPr>
        <w:rPr>
          <w:rFonts w:asciiTheme="minorHAnsi" w:hAnsiTheme="minorHAnsi"/>
        </w:rPr>
      </w:pPr>
      <w:r>
        <w:rPr>
          <w:rFonts w:asciiTheme="minorHAnsi" w:hAnsiTheme="minorHAnsi"/>
        </w:rPr>
        <w:t>Please outline</w:t>
      </w:r>
      <w:bookmarkStart w:id="0" w:name="_GoBack"/>
      <w:bookmarkEnd w:id="0"/>
      <w:r>
        <w:rPr>
          <w:rFonts w:asciiTheme="minorHAnsi" w:hAnsiTheme="minorHAnsi"/>
        </w:rPr>
        <w:t xml:space="preserve"> what your</w:t>
      </w:r>
      <w:r w:rsidR="00946A06">
        <w:rPr>
          <w:rFonts w:asciiTheme="minorHAnsi" w:hAnsiTheme="minorHAnsi"/>
        </w:rPr>
        <w:t xml:space="preserve"> anticipated</w:t>
      </w:r>
      <w:r>
        <w:rPr>
          <w:rFonts w:asciiTheme="minorHAnsi" w:hAnsiTheme="minorHAnsi"/>
        </w:rPr>
        <w:t xml:space="preserve"> activities will be throughout the Year in Enterprise in order to develop your business:</w:t>
      </w:r>
    </w:p>
    <w:p w:rsidR="00946A06" w:rsidRPr="008337D9" w:rsidRDefault="00946A06" w:rsidP="002A237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4868"/>
        <w:gridCol w:w="3081"/>
      </w:tblGrid>
      <w:tr w:rsidR="008337D9" w:rsidRPr="008337D9" w:rsidTr="00946A06">
        <w:tc>
          <w:tcPr>
            <w:tcW w:w="1293" w:type="dxa"/>
          </w:tcPr>
          <w:p w:rsidR="008337D9" w:rsidRPr="008337D9" w:rsidRDefault="008337D9" w:rsidP="008337D9">
            <w:pPr>
              <w:jc w:val="center"/>
              <w:rPr>
                <w:rFonts w:asciiTheme="minorHAnsi" w:hAnsiTheme="minorHAnsi"/>
                <w:b/>
              </w:rPr>
            </w:pPr>
            <w:r w:rsidRPr="008337D9"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4868" w:type="dxa"/>
          </w:tcPr>
          <w:p w:rsidR="008337D9" w:rsidRPr="008337D9" w:rsidRDefault="008337D9" w:rsidP="008337D9">
            <w:pPr>
              <w:jc w:val="center"/>
              <w:rPr>
                <w:rFonts w:asciiTheme="minorHAnsi" w:hAnsiTheme="minorHAnsi"/>
                <w:b/>
              </w:rPr>
            </w:pPr>
            <w:r w:rsidRPr="008337D9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3081" w:type="dxa"/>
          </w:tcPr>
          <w:p w:rsidR="008337D9" w:rsidRPr="008337D9" w:rsidRDefault="00946A06" w:rsidP="00946A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Additional d</w:t>
            </w:r>
            <w:r w:rsidR="008337D9" w:rsidRPr="008337D9">
              <w:rPr>
                <w:rFonts w:asciiTheme="minorHAnsi" w:hAnsiTheme="minorHAnsi"/>
                <w:b/>
              </w:rPr>
              <w:t>etails</w:t>
            </w:r>
            <w:r w:rsidR="008337D9">
              <w:rPr>
                <w:rFonts w:asciiTheme="minorHAnsi" w:hAnsiTheme="minorHAnsi"/>
              </w:rPr>
              <w:t xml:space="preserve"> (who’s involved, timescales, deadlines etc.</w:t>
            </w: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September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Default="00946A06" w:rsidP="002A237B">
            <w:pPr>
              <w:rPr>
                <w:rFonts w:asciiTheme="minorHAnsi" w:hAnsiTheme="minorHAnsi"/>
              </w:rPr>
            </w:pPr>
          </w:p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October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Pr="008337D9" w:rsidRDefault="00946A06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November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Pr="008337D9" w:rsidRDefault="00946A06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946A06" w:rsidP="00946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December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Default="00946A06" w:rsidP="002A237B">
            <w:pPr>
              <w:rPr>
                <w:rFonts w:asciiTheme="minorHAnsi" w:hAnsiTheme="minorHAnsi"/>
              </w:rPr>
            </w:pPr>
          </w:p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January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Default="00946A06" w:rsidP="002A237B">
            <w:pPr>
              <w:rPr>
                <w:rFonts w:asciiTheme="minorHAnsi" w:hAnsiTheme="minorHAnsi"/>
              </w:rPr>
            </w:pPr>
          </w:p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February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Pr="008337D9" w:rsidRDefault="00946A06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March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Default="00946A06" w:rsidP="002A237B">
            <w:pPr>
              <w:rPr>
                <w:rFonts w:asciiTheme="minorHAnsi" w:hAnsiTheme="minorHAnsi"/>
              </w:rPr>
            </w:pPr>
          </w:p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lastRenderedPageBreak/>
              <w:t xml:space="preserve">April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Default="00946A06" w:rsidP="002A237B">
            <w:pPr>
              <w:rPr>
                <w:rFonts w:asciiTheme="minorHAnsi" w:hAnsiTheme="minorHAnsi"/>
              </w:rPr>
            </w:pPr>
          </w:p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May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Pr="008337D9" w:rsidRDefault="00946A06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June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Pr="008337D9" w:rsidRDefault="00946A06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July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Default="00946A06" w:rsidP="002A237B">
            <w:pPr>
              <w:rPr>
                <w:rFonts w:asciiTheme="minorHAnsi" w:hAnsiTheme="minorHAnsi"/>
              </w:rPr>
            </w:pPr>
          </w:p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  <w:tr w:rsidR="008337D9" w:rsidRPr="008337D9" w:rsidTr="00946A06">
        <w:tc>
          <w:tcPr>
            <w:tcW w:w="1293" w:type="dxa"/>
          </w:tcPr>
          <w:p w:rsidR="008337D9" w:rsidRPr="008337D9" w:rsidRDefault="008337D9" w:rsidP="00946A06">
            <w:pPr>
              <w:rPr>
                <w:rFonts w:asciiTheme="minorHAnsi" w:hAnsiTheme="minorHAnsi"/>
              </w:rPr>
            </w:pPr>
            <w:r w:rsidRPr="008337D9">
              <w:rPr>
                <w:rFonts w:asciiTheme="minorHAnsi" w:hAnsiTheme="minorHAnsi"/>
              </w:rPr>
              <w:t xml:space="preserve">August </w:t>
            </w:r>
          </w:p>
        </w:tc>
        <w:tc>
          <w:tcPr>
            <w:tcW w:w="4868" w:type="dxa"/>
          </w:tcPr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8337D9" w:rsidRDefault="008337D9" w:rsidP="002A237B">
            <w:pPr>
              <w:rPr>
                <w:rFonts w:asciiTheme="minorHAnsi" w:hAnsiTheme="minorHAnsi"/>
              </w:rPr>
            </w:pPr>
          </w:p>
          <w:p w:rsidR="00946A06" w:rsidRPr="008337D9" w:rsidRDefault="00946A06" w:rsidP="002A237B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8337D9" w:rsidRPr="008337D9" w:rsidRDefault="008337D9" w:rsidP="002A237B">
            <w:pPr>
              <w:rPr>
                <w:rFonts w:asciiTheme="minorHAnsi" w:hAnsiTheme="minorHAnsi"/>
              </w:rPr>
            </w:pPr>
          </w:p>
        </w:tc>
      </w:tr>
    </w:tbl>
    <w:p w:rsidR="008337D9" w:rsidRPr="008337D9" w:rsidRDefault="008337D9" w:rsidP="002A237B">
      <w:pPr>
        <w:rPr>
          <w:rFonts w:asciiTheme="minorHAnsi" w:hAnsiTheme="minorHAnsi"/>
        </w:rPr>
      </w:pPr>
    </w:p>
    <w:p w:rsidR="00946A06" w:rsidRDefault="008337D9" w:rsidP="002A237B">
      <w:pPr>
        <w:rPr>
          <w:rFonts w:asciiTheme="minorHAnsi" w:hAnsiTheme="minorHAnsi"/>
        </w:rPr>
      </w:pPr>
      <w:r>
        <w:rPr>
          <w:rFonts w:asciiTheme="minorHAnsi" w:hAnsiTheme="minorHAnsi"/>
        </w:rPr>
        <w:t>Expected</w:t>
      </w:r>
      <w:r w:rsidR="00946A06">
        <w:rPr>
          <w:rFonts w:asciiTheme="minorHAnsi" w:hAnsiTheme="minorHAnsi"/>
        </w:rPr>
        <w:t xml:space="preserve"> outcomes of the year:</w:t>
      </w: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6A06" w:rsidRPr="008337D9" w:rsidRDefault="00946A06" w:rsidP="0094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946A06" w:rsidRPr="008337D9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9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337D9"/>
    <w:rsid w:val="00873D7B"/>
    <w:rsid w:val="00880119"/>
    <w:rsid w:val="00890E90"/>
    <w:rsid w:val="0091059B"/>
    <w:rsid w:val="00930117"/>
    <w:rsid w:val="00946A06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8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8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Carlill</dc:creator>
  <cp:lastModifiedBy>Sarah Underwood</cp:lastModifiedBy>
  <cp:revision>2</cp:revision>
  <dcterms:created xsi:type="dcterms:W3CDTF">2015-02-04T11:27:00Z</dcterms:created>
  <dcterms:modified xsi:type="dcterms:W3CDTF">2015-02-04T11:27:00Z</dcterms:modified>
</cp:coreProperties>
</file>