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05" w:rsidRPr="000D5BF9" w:rsidRDefault="00BE3937" w:rsidP="00A90A05">
      <w:pPr>
        <w:spacing w:before="100" w:beforeAutospacing="1" w:after="100" w:afterAutospacing="1" w:line="240" w:lineRule="auto"/>
        <w:rPr>
          <w:rFonts w:eastAsia="Times New Roman"/>
          <w:lang w:eastAsia="en-GB"/>
        </w:rPr>
      </w:pPr>
      <w:r w:rsidRPr="000B5F40">
        <w:rPr>
          <w:rFonts w:eastAsia="Times New Roman"/>
          <w:b/>
          <w:lang w:eastAsia="en-GB"/>
        </w:rPr>
        <w:t>Internship</w:t>
      </w:r>
      <w:r w:rsidR="00A90A05" w:rsidRPr="000B5F40">
        <w:rPr>
          <w:rFonts w:eastAsia="Times New Roman"/>
          <w:b/>
          <w:lang w:eastAsia="en-GB"/>
        </w:rPr>
        <w:t>:</w:t>
      </w:r>
      <w:r w:rsidR="00A90A05" w:rsidRPr="000D5BF9">
        <w:rPr>
          <w:rFonts w:eastAsia="Times New Roman"/>
          <w:lang w:eastAsia="en-GB"/>
        </w:rPr>
        <w:t xml:space="preserve"> </w:t>
      </w:r>
      <w:r w:rsidR="00AF3BD2" w:rsidRPr="000D5BF9">
        <w:rPr>
          <w:rFonts w:eastAsia="Times New Roman"/>
          <w:lang w:eastAsia="en-GB"/>
        </w:rPr>
        <w:t xml:space="preserve">Centre for Enterprise </w:t>
      </w:r>
      <w:r w:rsidR="001763D8">
        <w:rPr>
          <w:rFonts w:eastAsia="Times New Roman"/>
          <w:lang w:eastAsia="en-GB"/>
        </w:rPr>
        <w:t xml:space="preserve">and </w:t>
      </w:r>
      <w:r w:rsidR="00AF3BD2" w:rsidRPr="000D5BF9">
        <w:rPr>
          <w:rFonts w:eastAsia="Times New Roman"/>
          <w:lang w:eastAsia="en-GB"/>
        </w:rPr>
        <w:t>Entrepreneurship Studies (CEES)</w:t>
      </w:r>
      <w:r w:rsidR="00A90A05" w:rsidRPr="000D5BF9">
        <w:rPr>
          <w:rFonts w:eastAsia="Times New Roman"/>
          <w:lang w:eastAsia="en-GB"/>
        </w:rPr>
        <w:t xml:space="preserve">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4 hours per week during term time (these hours will be fixed but can be arranged around study timetables) </w:t>
      </w:r>
    </w:p>
    <w:p w:rsidR="00A90A05" w:rsidRPr="000D5BF9" w:rsidRDefault="00AF3BD2" w:rsidP="00A90A05">
      <w:pPr>
        <w:spacing w:before="100" w:beforeAutospacing="1" w:after="100" w:afterAutospacing="1" w:line="240" w:lineRule="auto"/>
        <w:rPr>
          <w:rFonts w:eastAsia="Times New Roman"/>
          <w:lang w:eastAsia="en-GB"/>
        </w:rPr>
      </w:pPr>
      <w:r w:rsidRPr="000B5F40">
        <w:rPr>
          <w:rFonts w:eastAsia="Times New Roman"/>
          <w:b/>
          <w:lang w:eastAsia="en-GB"/>
        </w:rPr>
        <w:t>Salary:</w:t>
      </w:r>
      <w:r w:rsidRPr="000D5BF9">
        <w:rPr>
          <w:rFonts w:eastAsia="Times New Roman"/>
          <w:lang w:eastAsia="en-GB"/>
        </w:rPr>
        <w:t xml:space="preserve"> £8.</w:t>
      </w:r>
      <w:r w:rsidR="000B5F40">
        <w:rPr>
          <w:rFonts w:eastAsia="Times New Roman"/>
          <w:lang w:eastAsia="en-GB"/>
        </w:rPr>
        <w:t xml:space="preserve">70 </w:t>
      </w:r>
      <w:r w:rsidR="00A90A05" w:rsidRPr="000D5BF9">
        <w:rPr>
          <w:rFonts w:eastAsia="Times New Roman"/>
          <w:lang w:eastAsia="en-GB"/>
        </w:rPr>
        <w:t xml:space="preserve">per hour </w:t>
      </w:r>
    </w:p>
    <w:p w:rsidR="00E93246" w:rsidRPr="000D5BF9" w:rsidRDefault="008E0052" w:rsidP="00A90A05">
      <w:pPr>
        <w:spacing w:before="100" w:beforeAutospacing="1" w:after="100" w:afterAutospacing="1" w:line="240" w:lineRule="auto"/>
        <w:rPr>
          <w:rFonts w:eastAsia="Times New Roman"/>
          <w:lang w:eastAsia="en-GB"/>
        </w:rPr>
      </w:pPr>
      <w:r w:rsidRPr="000D5BF9">
        <w:rPr>
          <w:rFonts w:eastAsia="Times New Roman"/>
          <w:noProof/>
          <w:lang w:eastAsia="en-GB"/>
        </w:rPr>
        <mc:AlternateContent>
          <mc:Choice Requires="wps">
            <w:drawing>
              <wp:anchor distT="0" distB="0" distL="114300" distR="114300" simplePos="0" relativeHeight="251659264" behindDoc="0" locked="0" layoutInCell="1" allowOverlap="1" wp14:anchorId="1023A1F1" wp14:editId="42084B1B">
                <wp:simplePos x="0" y="0"/>
                <wp:positionH relativeFrom="column">
                  <wp:posOffset>-142876</wp:posOffset>
                </wp:positionH>
                <wp:positionV relativeFrom="paragraph">
                  <wp:posOffset>307975</wp:posOffset>
                </wp:positionV>
                <wp:extent cx="66198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794E3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24.25pt" to="510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" strokecolor="#0d0d0d [3069]" strokeweight="2.5pt"/>
            </w:pict>
          </mc:Fallback>
        </mc:AlternateContent>
      </w:r>
      <w:r w:rsidR="00A90A05" w:rsidRPr="000D5BF9">
        <w:rPr>
          <w:rFonts w:eastAsia="Times New Roman"/>
          <w:lang w:eastAsia="en-GB"/>
        </w:rPr>
        <w:t>To start September 201</w:t>
      </w:r>
      <w:r w:rsidR="000B5F40">
        <w:rPr>
          <w:rFonts w:eastAsia="Times New Roman"/>
          <w:lang w:eastAsia="en-GB"/>
        </w:rPr>
        <w:t>9</w:t>
      </w:r>
      <w:r w:rsidR="00E93246">
        <w:rPr>
          <w:rFonts w:eastAsia="Times New Roman"/>
          <w:lang w:eastAsia="en-GB"/>
        </w:rPr>
        <w:t xml:space="preserve"> (or earlier if available)</w:t>
      </w:r>
    </w:p>
    <w:p w:rsidR="00E93246" w:rsidRDefault="00E93246" w:rsidP="00A90A05">
      <w:pPr>
        <w:spacing w:before="100" w:beforeAutospacing="1" w:after="100" w:afterAutospacing="1" w:line="240" w:lineRule="auto"/>
        <w:rPr>
          <w:rFonts w:eastAsia="Times New Roman"/>
          <w:lang w:eastAsia="en-GB"/>
        </w:rPr>
      </w:pPr>
    </w:p>
    <w:p w:rsidR="00A90A05" w:rsidRPr="000D5BF9" w:rsidRDefault="00AF3BD2" w:rsidP="00A90A05">
      <w:pPr>
        <w:spacing w:before="100" w:beforeAutospacing="1" w:after="100" w:afterAutospacing="1" w:line="240" w:lineRule="auto"/>
        <w:rPr>
          <w:rFonts w:eastAsia="Times New Roman"/>
          <w:lang w:eastAsia="en-GB"/>
        </w:rPr>
      </w:pPr>
      <w:bookmarkStart w:id="0" w:name="_GoBack"/>
      <w:bookmarkEnd w:id="0"/>
      <w:r w:rsidRPr="000D5BF9">
        <w:rPr>
          <w:rFonts w:eastAsia="Times New Roman"/>
          <w:lang w:eastAsia="en-GB"/>
        </w:rPr>
        <w:t xml:space="preserve">The Centre for Enterprise </w:t>
      </w:r>
      <w:r w:rsidR="00F17112">
        <w:rPr>
          <w:rFonts w:eastAsia="Times New Roman"/>
          <w:lang w:eastAsia="en-GB"/>
        </w:rPr>
        <w:t>and</w:t>
      </w:r>
      <w:r w:rsidRPr="000D5BF9">
        <w:rPr>
          <w:rFonts w:eastAsia="Times New Roman"/>
          <w:lang w:eastAsia="en-GB"/>
        </w:rPr>
        <w:t xml:space="preserve"> Entrepreneurship Studies</w:t>
      </w:r>
      <w:r w:rsidR="00A90A05" w:rsidRPr="000D5BF9">
        <w:rPr>
          <w:rFonts w:eastAsia="Times New Roman"/>
          <w:lang w:eastAsia="en-GB"/>
        </w:rPr>
        <w:t xml:space="preserve"> </w:t>
      </w:r>
      <w:r w:rsidR="00F17112">
        <w:rPr>
          <w:rFonts w:eastAsia="Times New Roman"/>
          <w:lang w:eastAsia="en-GB"/>
        </w:rPr>
        <w:t xml:space="preserve">(CEES) </w:t>
      </w:r>
      <w:r w:rsidR="00A90A05" w:rsidRPr="000D5BF9">
        <w:rPr>
          <w:rFonts w:eastAsia="Times New Roman"/>
          <w:lang w:eastAsia="en-GB"/>
        </w:rPr>
        <w:t>has a vacancy for a student intern</w:t>
      </w:r>
      <w:r w:rsidR="00594327">
        <w:rPr>
          <w:rFonts w:eastAsia="Times New Roman"/>
          <w:lang w:eastAsia="en-GB"/>
        </w:rPr>
        <w:t xml:space="preserve"> to assist in promoting </w:t>
      </w:r>
      <w:r w:rsidR="00755984">
        <w:rPr>
          <w:rFonts w:eastAsia="Times New Roman"/>
          <w:lang w:eastAsia="en-GB"/>
        </w:rPr>
        <w:t xml:space="preserve">its nationally recognised excellence in entrepreneurship education across the </w:t>
      </w:r>
      <w:r w:rsidR="006C2031">
        <w:rPr>
          <w:rFonts w:eastAsia="Times New Roman"/>
          <w:lang w:eastAsia="en-GB"/>
        </w:rPr>
        <w:t>University</w:t>
      </w:r>
      <w:r w:rsidR="00755984">
        <w:rPr>
          <w:rFonts w:eastAsia="Times New Roman"/>
          <w:lang w:eastAsia="en-GB"/>
        </w:rPr>
        <w:t xml:space="preserve"> of Leeds</w:t>
      </w:r>
      <w:r w:rsidR="00A90A05" w:rsidRPr="000D5BF9">
        <w:rPr>
          <w:rFonts w:eastAsia="Times New Roman"/>
          <w:lang w:eastAsia="en-GB"/>
        </w:rPr>
        <w:t>. Applications are invited from students studying any discipline</w:t>
      </w:r>
      <w:r w:rsidRPr="000D5BF9">
        <w:rPr>
          <w:rFonts w:eastAsia="Times New Roman"/>
          <w:lang w:eastAsia="en-GB"/>
        </w:rPr>
        <w:t>, but an interest in marketing</w:t>
      </w:r>
      <w:r w:rsidR="00F24D77">
        <w:rPr>
          <w:rFonts w:eastAsia="Times New Roman"/>
          <w:lang w:eastAsia="en-GB"/>
        </w:rPr>
        <w:t xml:space="preserve"> and promotion</w:t>
      </w:r>
      <w:r w:rsidRPr="000D5BF9">
        <w:rPr>
          <w:rFonts w:eastAsia="Times New Roman"/>
          <w:lang w:eastAsia="en-GB"/>
        </w:rPr>
        <w:t xml:space="preserve"> would be of benefit</w:t>
      </w:r>
      <w:r w:rsidR="00A90A05" w:rsidRPr="000D5BF9">
        <w:rPr>
          <w:rFonts w:eastAsia="Times New Roman"/>
          <w:lang w:eastAsia="en-GB"/>
        </w:rPr>
        <w:t xml:space="preserve">. Applicants must be able to demonstrate a knowledge and understanding of </w:t>
      </w:r>
      <w:r w:rsidRPr="000D5BF9">
        <w:rPr>
          <w:rFonts w:eastAsia="Times New Roman"/>
          <w:lang w:eastAsia="en-GB"/>
        </w:rPr>
        <w:t>CEES</w:t>
      </w:r>
      <w:r w:rsidR="00A90A05" w:rsidRPr="000D5BF9">
        <w:rPr>
          <w:rFonts w:eastAsia="Times New Roman"/>
          <w:lang w:eastAsia="en-GB"/>
        </w:rPr>
        <w:t xml:space="preserve">. The Intern will work closely with, and be responsible to, the </w:t>
      </w:r>
      <w:r w:rsidRPr="000D5BF9">
        <w:rPr>
          <w:rFonts w:eastAsia="Times New Roman"/>
          <w:lang w:eastAsia="en-GB"/>
        </w:rPr>
        <w:t>CEES</w:t>
      </w:r>
      <w:r w:rsidR="00A90A05" w:rsidRPr="000D5BF9">
        <w:rPr>
          <w:rFonts w:eastAsia="Times New Roman"/>
          <w:lang w:eastAsia="en-GB"/>
        </w:rPr>
        <w:t xml:space="preserve"> Administrator in the</w:t>
      </w:r>
      <w:r w:rsidRPr="000D5BF9">
        <w:rPr>
          <w:rFonts w:eastAsia="Times New Roman"/>
          <w:lang w:eastAsia="en-GB"/>
        </w:rPr>
        <w:t xml:space="preserve"> marketing</w:t>
      </w:r>
      <w:r w:rsidR="001763D8">
        <w:rPr>
          <w:rFonts w:eastAsia="Times New Roman"/>
          <w:lang w:eastAsia="en-GB"/>
        </w:rPr>
        <w:t xml:space="preserve"> </w:t>
      </w:r>
      <w:r w:rsidRPr="000D5BF9">
        <w:rPr>
          <w:rFonts w:eastAsia="Times New Roman"/>
          <w:lang w:eastAsia="en-GB"/>
        </w:rPr>
        <w:t xml:space="preserve">and promotion of CEES, Enterprise </w:t>
      </w:r>
      <w:r w:rsidR="00F24D77">
        <w:rPr>
          <w:rFonts w:eastAsia="Times New Roman"/>
          <w:lang w:eastAsia="en-GB"/>
        </w:rPr>
        <w:t>a</w:t>
      </w:r>
      <w:r w:rsidRPr="000D5BF9">
        <w:rPr>
          <w:rFonts w:eastAsia="Times New Roman"/>
          <w:lang w:eastAsia="en-GB"/>
        </w:rPr>
        <w:t xml:space="preserve">t Leeds </w:t>
      </w:r>
      <w:r w:rsidR="00A90A05" w:rsidRPr="000D5BF9">
        <w:rPr>
          <w:rFonts w:eastAsia="Times New Roman"/>
          <w:lang w:eastAsia="en-GB"/>
        </w:rPr>
        <w:t xml:space="preserve">and related activities. The successful candidates will use their initiative, be proactive, creative and responsive. The role will include in particular: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Set activities throughout the year including: </w:t>
      </w:r>
    </w:p>
    <w:p w:rsidR="00681A44" w:rsidRPr="000D5BF9" w:rsidRDefault="00441EAF" w:rsidP="00A90A05">
      <w:pPr>
        <w:spacing w:before="100" w:beforeAutospacing="1" w:after="100" w:afterAutospacing="1" w:line="240" w:lineRule="auto"/>
        <w:rPr>
          <w:rFonts w:eastAsia="Times New Roman"/>
          <w:lang w:eastAsia="en-GB"/>
        </w:rPr>
      </w:pPr>
      <w:r>
        <w:rPr>
          <w:rFonts w:eastAsia="Times New Roman"/>
          <w:lang w:eastAsia="en-GB"/>
        </w:rPr>
        <w:t>*</w:t>
      </w:r>
      <w:r w:rsidRPr="000D5BF9">
        <w:rPr>
          <w:rFonts w:eastAsia="Times New Roman"/>
          <w:lang w:eastAsia="en-GB"/>
        </w:rPr>
        <w:t xml:space="preserve"> </w:t>
      </w:r>
      <w:r w:rsidR="002E4850" w:rsidRPr="000D5BF9">
        <w:rPr>
          <w:rFonts w:eastAsia="Times New Roman"/>
          <w:lang w:eastAsia="en-GB"/>
        </w:rPr>
        <w:t>Taking part in</w:t>
      </w:r>
      <w:r w:rsidR="00BC22CB">
        <w:rPr>
          <w:rFonts w:eastAsia="Times New Roman"/>
          <w:lang w:eastAsia="en-GB"/>
        </w:rPr>
        <w:t xml:space="preserve"> </w:t>
      </w:r>
      <w:r>
        <w:rPr>
          <w:rFonts w:eastAsia="Times New Roman"/>
          <w:lang w:eastAsia="en-GB"/>
        </w:rPr>
        <w:t>U</w:t>
      </w:r>
      <w:r w:rsidRPr="000D5BF9">
        <w:rPr>
          <w:rFonts w:eastAsia="Times New Roman"/>
          <w:lang w:eastAsia="en-GB"/>
        </w:rPr>
        <w:t>niversity</w:t>
      </w:r>
      <w:r w:rsidR="002E4850" w:rsidRPr="000D5BF9">
        <w:rPr>
          <w:rFonts w:eastAsia="Times New Roman"/>
          <w:lang w:eastAsia="en-GB"/>
        </w:rPr>
        <w:t xml:space="preserve"> open days: Distributing promotional materials, talking to prospective students </w:t>
      </w:r>
      <w:r w:rsidR="00681A44" w:rsidRPr="000D5BF9">
        <w:rPr>
          <w:rFonts w:eastAsia="Times New Roman"/>
          <w:lang w:eastAsia="en-GB"/>
        </w:rPr>
        <w:t xml:space="preserve">about CEES </w:t>
      </w:r>
      <w:r w:rsidR="00A62088">
        <w:rPr>
          <w:rFonts w:eastAsia="Times New Roman"/>
          <w:lang w:eastAsia="en-GB"/>
        </w:rPr>
        <w:t xml:space="preserve">discovery </w:t>
      </w:r>
      <w:r w:rsidR="00681A44" w:rsidRPr="000D5BF9">
        <w:rPr>
          <w:rFonts w:eastAsia="Times New Roman"/>
          <w:lang w:eastAsia="en-GB"/>
        </w:rPr>
        <w:t xml:space="preserve">modules and informing them of opportunities we have available such as the Year in Enterprise and our ‘with Enterprise’ courses. Open days will also include answering any queries prospective students might have and helping them as best as possible. </w:t>
      </w:r>
    </w:p>
    <w:p w:rsidR="000A0D63" w:rsidRPr="000D5BF9" w:rsidRDefault="00441EAF" w:rsidP="00A90A05">
      <w:pPr>
        <w:spacing w:before="100" w:beforeAutospacing="1" w:after="100" w:afterAutospacing="1" w:line="240" w:lineRule="auto"/>
        <w:rPr>
          <w:rFonts w:eastAsia="Times New Roman"/>
          <w:lang w:eastAsia="en-GB"/>
        </w:rPr>
      </w:pPr>
      <w:r>
        <w:rPr>
          <w:rFonts w:eastAsia="Times New Roman"/>
          <w:lang w:eastAsia="en-GB"/>
        </w:rPr>
        <w:t>*</w:t>
      </w:r>
      <w:r w:rsidRPr="000D5BF9">
        <w:rPr>
          <w:rFonts w:eastAsia="Times New Roman"/>
          <w:lang w:eastAsia="en-GB"/>
        </w:rPr>
        <w:t xml:space="preserve"> </w:t>
      </w:r>
      <w:r w:rsidR="000A0D63" w:rsidRPr="000D5BF9">
        <w:rPr>
          <w:rFonts w:eastAsia="Times New Roman"/>
          <w:lang w:eastAsia="en-GB"/>
        </w:rPr>
        <w:t xml:space="preserve">Act as a CEES Ambassador during Fresher’s Week </w:t>
      </w:r>
      <w:r w:rsidR="00A62088">
        <w:rPr>
          <w:rFonts w:eastAsia="Times New Roman"/>
          <w:lang w:eastAsia="en-GB"/>
        </w:rPr>
        <w:t xml:space="preserve">and Discovery events </w:t>
      </w:r>
      <w:r w:rsidR="000A0D63" w:rsidRPr="000D5BF9">
        <w:rPr>
          <w:rFonts w:eastAsia="Times New Roman"/>
          <w:lang w:eastAsia="en-GB"/>
        </w:rPr>
        <w:t>to pro</w:t>
      </w:r>
      <w:r w:rsidR="008C4B80" w:rsidRPr="000D5BF9">
        <w:rPr>
          <w:rFonts w:eastAsia="Times New Roman"/>
          <w:lang w:eastAsia="en-GB"/>
        </w:rPr>
        <w:t>mote the modules and opportunities</w:t>
      </w:r>
      <w:r w:rsidR="000A0D63" w:rsidRPr="000D5BF9">
        <w:rPr>
          <w:rFonts w:eastAsia="Times New Roman"/>
          <w:lang w:eastAsia="en-GB"/>
        </w:rPr>
        <w:t xml:space="preserve"> CEES can offer in a creative, engaging way to raise awareness of what we do to</w:t>
      </w:r>
      <w:r w:rsidR="00DD77DF">
        <w:rPr>
          <w:rFonts w:eastAsia="Times New Roman"/>
          <w:lang w:eastAsia="en-GB"/>
        </w:rPr>
        <w:t xml:space="preserve"> all</w:t>
      </w:r>
      <w:r w:rsidR="000A0D63" w:rsidRPr="000D5BF9">
        <w:rPr>
          <w:rFonts w:eastAsia="Times New Roman"/>
          <w:lang w:eastAsia="en-GB"/>
        </w:rPr>
        <w:t xml:space="preserve"> new and returning students</w:t>
      </w:r>
      <w:r w:rsidR="00DD77DF">
        <w:rPr>
          <w:rFonts w:eastAsia="Times New Roman"/>
          <w:lang w:eastAsia="en-GB"/>
        </w:rPr>
        <w:t>, not just those from the Business School</w:t>
      </w:r>
      <w:r w:rsidR="000A0D63" w:rsidRPr="000D5BF9">
        <w:rPr>
          <w:rFonts w:eastAsia="Times New Roman"/>
          <w:lang w:eastAsia="en-GB"/>
        </w:rPr>
        <w:t xml:space="preserve">. </w:t>
      </w:r>
    </w:p>
    <w:p w:rsidR="00A90A05" w:rsidRPr="000D5BF9" w:rsidRDefault="00441EAF" w:rsidP="00A90A05">
      <w:pPr>
        <w:spacing w:before="100" w:beforeAutospacing="1" w:after="100" w:afterAutospacing="1" w:line="240" w:lineRule="auto"/>
        <w:rPr>
          <w:rFonts w:eastAsia="Times New Roman"/>
          <w:lang w:eastAsia="en-GB"/>
        </w:rPr>
      </w:pPr>
      <w:r>
        <w:rPr>
          <w:rFonts w:eastAsia="Times New Roman"/>
          <w:lang w:eastAsia="en-GB"/>
        </w:rPr>
        <w:t>*</w:t>
      </w:r>
      <w:r w:rsidRPr="000D5BF9">
        <w:rPr>
          <w:rFonts w:eastAsia="Times New Roman"/>
          <w:lang w:eastAsia="en-GB"/>
        </w:rPr>
        <w:t xml:space="preserve"> </w:t>
      </w:r>
      <w:r w:rsidR="008C4B80" w:rsidRPr="000D5BF9">
        <w:rPr>
          <w:rFonts w:eastAsia="Times New Roman"/>
          <w:lang w:eastAsia="en-GB"/>
        </w:rPr>
        <w:t xml:space="preserve">Actively contribute to the </w:t>
      </w:r>
      <w:r w:rsidR="00AF3BD2" w:rsidRPr="000D5BF9">
        <w:rPr>
          <w:rFonts w:eastAsia="Times New Roman"/>
          <w:lang w:eastAsia="en-GB"/>
        </w:rPr>
        <w:t>CEES Twitter feed</w:t>
      </w:r>
      <w:r w:rsidR="00425D3A">
        <w:rPr>
          <w:rFonts w:eastAsia="Times New Roman"/>
          <w:lang w:eastAsia="en-GB"/>
        </w:rPr>
        <w:t>, Facebook</w:t>
      </w:r>
      <w:r>
        <w:rPr>
          <w:rFonts w:eastAsia="Times New Roman"/>
          <w:lang w:eastAsia="en-GB"/>
        </w:rPr>
        <w:t xml:space="preserve"> </w:t>
      </w:r>
      <w:r w:rsidR="008C4B80" w:rsidRPr="000D5BF9">
        <w:rPr>
          <w:rFonts w:eastAsia="Times New Roman"/>
          <w:lang w:eastAsia="en-GB"/>
        </w:rPr>
        <w:t xml:space="preserve">and other social media platforms by engaging with the students, updating the followers on CEES events and </w:t>
      </w:r>
      <w:r w:rsidR="00B631F3">
        <w:rPr>
          <w:rFonts w:eastAsia="Times New Roman"/>
          <w:lang w:eastAsia="en-GB"/>
        </w:rPr>
        <w:t>creating engaging</w:t>
      </w:r>
      <w:r w:rsidR="008C4B80" w:rsidRPr="000D5BF9">
        <w:rPr>
          <w:rFonts w:eastAsia="Times New Roman"/>
          <w:lang w:eastAsia="en-GB"/>
        </w:rPr>
        <w:t xml:space="preserve"> content. </w:t>
      </w:r>
      <w:r w:rsidR="00A90A05" w:rsidRPr="000D5BF9">
        <w:rPr>
          <w:rFonts w:eastAsia="Times New Roman"/>
          <w:lang w:eastAsia="en-GB"/>
        </w:rPr>
        <w:t xml:space="preserve"> </w:t>
      </w:r>
    </w:p>
    <w:p w:rsidR="00A90A05" w:rsidRPr="000D5BF9" w:rsidRDefault="00441EAF" w:rsidP="00A90A05">
      <w:pPr>
        <w:spacing w:before="100" w:beforeAutospacing="1" w:after="100" w:afterAutospacing="1" w:line="240" w:lineRule="auto"/>
        <w:rPr>
          <w:rFonts w:eastAsia="Times New Roman"/>
          <w:lang w:eastAsia="en-GB"/>
        </w:rPr>
      </w:pPr>
      <w:r>
        <w:rPr>
          <w:rFonts w:eastAsia="Times New Roman"/>
          <w:lang w:eastAsia="en-GB"/>
        </w:rPr>
        <w:t>*</w:t>
      </w:r>
      <w:r w:rsidRPr="000D5BF9">
        <w:rPr>
          <w:rFonts w:eastAsia="Times New Roman"/>
          <w:lang w:eastAsia="en-GB"/>
        </w:rPr>
        <w:t xml:space="preserve"> </w:t>
      </w:r>
      <w:r w:rsidR="00A90A05" w:rsidRPr="000D5BF9">
        <w:rPr>
          <w:rFonts w:eastAsia="Times New Roman"/>
          <w:lang w:eastAsia="en-GB"/>
        </w:rPr>
        <w:t xml:space="preserve">Distribute promotional materials across campus to schools and shared University buildings – helping to raise the awareness of </w:t>
      </w:r>
      <w:r w:rsidR="00425D3A">
        <w:rPr>
          <w:rFonts w:eastAsia="Times New Roman"/>
          <w:lang w:eastAsia="en-GB"/>
        </w:rPr>
        <w:t>CEES</w:t>
      </w:r>
      <w:r w:rsidR="00C409E9">
        <w:rPr>
          <w:rFonts w:eastAsia="Times New Roman"/>
          <w:lang w:eastAsia="en-GB"/>
        </w:rPr>
        <w:t xml:space="preserve"> Discovery</w:t>
      </w:r>
      <w:r w:rsidR="00A90A05" w:rsidRPr="000D5BF9">
        <w:rPr>
          <w:rFonts w:eastAsia="Times New Roman"/>
          <w:lang w:eastAsia="en-GB"/>
        </w:rPr>
        <w:t xml:space="preserve"> modules to </w:t>
      </w:r>
      <w:r w:rsidR="00A90A05" w:rsidRPr="006C2031">
        <w:rPr>
          <w:rFonts w:eastAsia="Times New Roman"/>
          <w:lang w:eastAsia="en-GB"/>
        </w:rPr>
        <w:t>all stude</w:t>
      </w:r>
      <w:r w:rsidR="000A0D63" w:rsidRPr="006C2031">
        <w:rPr>
          <w:rFonts w:eastAsia="Times New Roman"/>
          <w:lang w:eastAsia="en-GB"/>
        </w:rPr>
        <w:t>nts</w:t>
      </w:r>
      <w:r w:rsidR="000A0D63" w:rsidRPr="000D5BF9">
        <w:rPr>
          <w:rFonts w:eastAsia="Times New Roman"/>
          <w:b/>
          <w:lang w:eastAsia="en-GB"/>
        </w:rPr>
        <w:t>,</w:t>
      </w:r>
      <w:r w:rsidR="000A0D63" w:rsidRPr="000D5BF9">
        <w:rPr>
          <w:rFonts w:eastAsia="Times New Roman"/>
          <w:lang w:eastAsia="en-GB"/>
        </w:rPr>
        <w:t xml:space="preserve"> not just those from the Business School.</w:t>
      </w:r>
      <w:r w:rsidR="000D5BF9" w:rsidRPr="000D5BF9">
        <w:rPr>
          <w:rFonts w:eastAsia="Times New Roman"/>
          <w:lang w:eastAsia="en-GB"/>
        </w:rPr>
        <w:t xml:space="preserve"> </w:t>
      </w:r>
    </w:p>
    <w:p w:rsidR="00A90A05" w:rsidRPr="000D5BF9" w:rsidRDefault="00441EAF" w:rsidP="00A90A05">
      <w:pPr>
        <w:spacing w:before="100" w:beforeAutospacing="1" w:after="100" w:afterAutospacing="1" w:line="240" w:lineRule="auto"/>
        <w:rPr>
          <w:rFonts w:eastAsia="Times New Roman"/>
          <w:lang w:eastAsia="en-GB"/>
        </w:rPr>
      </w:pPr>
      <w:r>
        <w:rPr>
          <w:rFonts w:eastAsia="Times New Roman"/>
          <w:lang w:eastAsia="en-GB"/>
        </w:rPr>
        <w:t>*</w:t>
      </w:r>
      <w:r w:rsidRPr="000D5BF9">
        <w:rPr>
          <w:rFonts w:eastAsia="Times New Roman"/>
          <w:lang w:eastAsia="en-GB"/>
        </w:rPr>
        <w:t xml:space="preserve"> </w:t>
      </w:r>
      <w:r w:rsidR="00A90A05" w:rsidRPr="000D5BF9">
        <w:rPr>
          <w:rFonts w:eastAsia="Times New Roman"/>
          <w:lang w:eastAsia="en-GB"/>
        </w:rPr>
        <w:t>Participate in various events</w:t>
      </w:r>
      <w:r w:rsidR="002E4850" w:rsidRPr="000D5BF9">
        <w:rPr>
          <w:rFonts w:eastAsia="Times New Roman"/>
          <w:lang w:eastAsia="en-GB"/>
        </w:rPr>
        <w:t xml:space="preserve"> to represent CEES</w:t>
      </w:r>
      <w:r w:rsidR="00A90A05" w:rsidRPr="000D5BF9">
        <w:rPr>
          <w:rFonts w:eastAsia="Times New Roman"/>
          <w:lang w:eastAsia="en-GB"/>
        </w:rPr>
        <w:t xml:space="preserve">; acting as stewards, guides and assisting visitors.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Working on specific projects: developing and contributing to exi</w:t>
      </w:r>
      <w:r w:rsidR="000D5BF9">
        <w:rPr>
          <w:rFonts w:eastAsia="Times New Roman"/>
          <w:lang w:eastAsia="en-GB"/>
        </w:rPr>
        <w:t>sting CEES</w:t>
      </w:r>
      <w:r w:rsidRPr="000D5BF9">
        <w:rPr>
          <w:rFonts w:eastAsia="Times New Roman"/>
          <w:lang w:eastAsia="en-GB"/>
        </w:rPr>
        <w:t xml:space="preserve"> projects and being responsible for and creating new projects, fitting with</w:t>
      </w:r>
      <w:r w:rsidR="000D5BF9">
        <w:rPr>
          <w:rFonts w:eastAsia="Times New Roman"/>
          <w:lang w:eastAsia="en-GB"/>
        </w:rPr>
        <w:t xml:space="preserve"> and enhancing the work of </w:t>
      </w:r>
      <w:r w:rsidR="00C409E9">
        <w:rPr>
          <w:rFonts w:eastAsia="Times New Roman"/>
          <w:lang w:eastAsia="en-GB"/>
        </w:rPr>
        <w:t>CEES</w:t>
      </w:r>
      <w:r w:rsidR="000D5BF9">
        <w:rPr>
          <w:rFonts w:eastAsia="Times New Roman"/>
          <w:lang w:eastAsia="en-GB"/>
        </w:rPr>
        <w:t>.</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Other help as required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lastRenderedPageBreak/>
        <w:t xml:space="preserve">This internship will provide excellent work experience and will enhance </w:t>
      </w:r>
      <w:r w:rsidR="000B5F40">
        <w:rPr>
          <w:rFonts w:eastAsia="Times New Roman"/>
          <w:lang w:eastAsia="en-GB"/>
        </w:rPr>
        <w:t xml:space="preserve">employability </w:t>
      </w:r>
      <w:r w:rsidRPr="000D5BF9">
        <w:rPr>
          <w:rFonts w:eastAsia="Times New Roman"/>
          <w:lang w:eastAsia="en-GB"/>
        </w:rPr>
        <w:t xml:space="preserve">skills such as initiative, independence, communication skills, teamwork and creativity. </w:t>
      </w:r>
    </w:p>
    <w:p w:rsidR="00A90A05" w:rsidRPr="000B5F40" w:rsidRDefault="00A90A05" w:rsidP="00A90A05">
      <w:pPr>
        <w:spacing w:before="100" w:beforeAutospacing="1" w:after="100" w:afterAutospacing="1" w:line="240" w:lineRule="auto"/>
        <w:rPr>
          <w:rFonts w:eastAsia="Times New Roman"/>
          <w:b/>
          <w:lang w:eastAsia="en-GB"/>
        </w:rPr>
      </w:pPr>
      <w:r w:rsidRPr="000B5F40">
        <w:rPr>
          <w:rFonts w:eastAsia="Times New Roman"/>
          <w:b/>
          <w:lang w:eastAsia="en-GB"/>
        </w:rPr>
        <w:t xml:space="preserve">Essential Person Criteria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Have an awareness and understanding of the </w:t>
      </w:r>
      <w:r w:rsidR="000D5BF9" w:rsidRPr="000D5BF9">
        <w:rPr>
          <w:rFonts w:eastAsia="Times New Roman"/>
          <w:lang w:eastAsia="en-GB"/>
        </w:rPr>
        <w:t xml:space="preserve">Centre for Enterprise </w:t>
      </w:r>
      <w:r w:rsidR="0019710B">
        <w:rPr>
          <w:rFonts w:eastAsia="Times New Roman"/>
          <w:lang w:eastAsia="en-GB"/>
        </w:rPr>
        <w:t>and</w:t>
      </w:r>
      <w:r w:rsidR="000D5BF9" w:rsidRPr="000D5BF9">
        <w:rPr>
          <w:rFonts w:eastAsia="Times New Roman"/>
          <w:lang w:eastAsia="en-GB"/>
        </w:rPr>
        <w:t xml:space="preserve"> Entrepreneurship Studies.</w:t>
      </w:r>
      <w:r w:rsidRPr="000D5BF9">
        <w:rPr>
          <w:rFonts w:eastAsia="Times New Roman"/>
          <w:lang w:eastAsia="en-GB"/>
        </w:rPr>
        <w:t xml:space="preserve">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Be studying any degree programme at the University of Leeds.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A high level of interpersonal and communication skills</w:t>
      </w:r>
      <w:r w:rsidR="000A0D63" w:rsidRPr="000D5BF9">
        <w:rPr>
          <w:rFonts w:eastAsia="Times New Roman"/>
          <w:lang w:eastAsia="en-GB"/>
        </w:rPr>
        <w:t xml:space="preserve"> and to be confident </w:t>
      </w:r>
      <w:r w:rsidR="000D5BF9" w:rsidRPr="000D5BF9">
        <w:rPr>
          <w:rFonts w:eastAsia="Times New Roman"/>
          <w:lang w:eastAsia="en-GB"/>
        </w:rPr>
        <w:t>in speaking to members of staff and students</w:t>
      </w:r>
      <w:r w:rsidR="004E3F7C">
        <w:rPr>
          <w:rFonts w:eastAsia="Times New Roman"/>
          <w:lang w:eastAsia="en-GB"/>
        </w:rPr>
        <w:t xml:space="preserve"> as well as communicating through social media channels</w:t>
      </w:r>
      <w:r w:rsidR="000D5BF9" w:rsidRPr="000D5BF9">
        <w:rPr>
          <w:rFonts w:eastAsia="Times New Roman"/>
          <w:lang w:eastAsia="en-GB"/>
        </w:rPr>
        <w:t>.</w:t>
      </w:r>
    </w:p>
    <w:p w:rsidR="00681A44"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Ability to work </w:t>
      </w:r>
      <w:r w:rsidR="000B5F40">
        <w:rPr>
          <w:rFonts w:eastAsia="Times New Roman"/>
          <w:lang w:eastAsia="en-GB"/>
        </w:rPr>
        <w:t xml:space="preserve">both </w:t>
      </w:r>
      <w:r w:rsidRPr="000D5BF9">
        <w:rPr>
          <w:rFonts w:eastAsia="Times New Roman"/>
          <w:lang w:eastAsia="en-GB"/>
        </w:rPr>
        <w:t xml:space="preserve">as a member </w:t>
      </w:r>
      <w:r w:rsidR="00441EAF">
        <w:rPr>
          <w:rFonts w:eastAsia="Times New Roman"/>
          <w:lang w:eastAsia="en-GB"/>
        </w:rPr>
        <w:t xml:space="preserve">of a </w:t>
      </w:r>
      <w:r w:rsidR="00C751DD" w:rsidRPr="000D5BF9">
        <w:rPr>
          <w:rFonts w:eastAsia="Times New Roman"/>
          <w:lang w:eastAsia="en-GB"/>
        </w:rPr>
        <w:t xml:space="preserve">team and an individual using </w:t>
      </w:r>
      <w:r w:rsidR="000D5BF9" w:rsidRPr="000D5BF9">
        <w:rPr>
          <w:rFonts w:eastAsia="Times New Roman"/>
          <w:lang w:eastAsia="en-GB"/>
        </w:rPr>
        <w:t xml:space="preserve">own </w:t>
      </w:r>
      <w:r w:rsidR="00C751DD" w:rsidRPr="000D5BF9">
        <w:rPr>
          <w:rFonts w:eastAsia="Times New Roman"/>
          <w:lang w:eastAsia="en-GB"/>
        </w:rPr>
        <w:t>initiative</w:t>
      </w:r>
      <w:r w:rsidR="00441EAF">
        <w:rPr>
          <w:rFonts w:eastAsia="Times New Roman"/>
          <w:lang w:eastAsia="en-GB"/>
        </w:rPr>
        <w:t>.</w:t>
      </w:r>
      <w:r w:rsidR="00C751DD" w:rsidRPr="000D5BF9">
        <w:rPr>
          <w:rFonts w:eastAsia="Times New Roman"/>
          <w:lang w:eastAsia="en-GB"/>
        </w:rPr>
        <w:t xml:space="preserve"> </w:t>
      </w:r>
    </w:p>
    <w:p w:rsidR="00681A44" w:rsidRPr="000D5BF9" w:rsidRDefault="00681A44" w:rsidP="00A90A05">
      <w:pPr>
        <w:spacing w:before="100" w:beforeAutospacing="1" w:after="100" w:afterAutospacing="1" w:line="240" w:lineRule="auto"/>
        <w:rPr>
          <w:rFonts w:eastAsia="Times New Roman"/>
          <w:lang w:eastAsia="en-GB"/>
        </w:rPr>
      </w:pPr>
      <w:r w:rsidRPr="000D5BF9">
        <w:rPr>
          <w:rFonts w:eastAsia="Times New Roman"/>
          <w:lang w:eastAsia="en-GB"/>
        </w:rPr>
        <w:t>*</w:t>
      </w:r>
      <w:r w:rsidR="000D5BF9">
        <w:rPr>
          <w:rFonts w:eastAsia="Times New Roman"/>
          <w:lang w:eastAsia="en-GB"/>
        </w:rPr>
        <w:t xml:space="preserve"> </w:t>
      </w:r>
      <w:r w:rsidRPr="000D5BF9">
        <w:rPr>
          <w:rFonts w:eastAsia="Times New Roman"/>
          <w:lang w:eastAsia="en-GB"/>
        </w:rPr>
        <w:t>Be creative to think of new ways to help promote CEES and how to engage students</w:t>
      </w:r>
      <w:r w:rsidR="00441EAF">
        <w:rPr>
          <w:rFonts w:eastAsia="Times New Roman"/>
          <w:lang w:eastAsia="en-GB"/>
        </w:rPr>
        <w:t>.</w:t>
      </w:r>
    </w:p>
    <w:p w:rsidR="000A0D63"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Ability to manage own w</w:t>
      </w:r>
      <w:r w:rsidR="000A0D63" w:rsidRPr="000D5BF9">
        <w:rPr>
          <w:rFonts w:eastAsia="Times New Roman"/>
          <w:lang w:eastAsia="en-GB"/>
        </w:rPr>
        <w:t>orkload and to prioritise tasks</w:t>
      </w:r>
      <w:r w:rsidR="00441EAF">
        <w:rPr>
          <w:rFonts w:eastAsia="Times New Roman"/>
          <w:lang w:eastAsia="en-GB"/>
        </w:rPr>
        <w:t>.</w:t>
      </w:r>
      <w:r w:rsidR="000A0D63" w:rsidRPr="000D5BF9">
        <w:rPr>
          <w:rFonts w:eastAsia="Times New Roman"/>
          <w:lang w:eastAsia="en-GB"/>
        </w:rPr>
        <w:t xml:space="preserve">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A commitment to the continuous improvement </w:t>
      </w:r>
      <w:r w:rsidR="000D5BF9" w:rsidRPr="000D5BF9">
        <w:rPr>
          <w:rFonts w:eastAsia="Times New Roman"/>
          <w:lang w:eastAsia="en-GB"/>
        </w:rPr>
        <w:t>of CEES</w:t>
      </w:r>
      <w:r w:rsidR="00441EAF">
        <w:rPr>
          <w:rFonts w:eastAsia="Times New Roman"/>
          <w:lang w:eastAsia="en-GB"/>
        </w:rPr>
        <w:t>.</w:t>
      </w:r>
      <w:r w:rsidRPr="000D5BF9">
        <w:rPr>
          <w:rFonts w:eastAsia="Times New Roman"/>
          <w:lang w:eastAsia="en-GB"/>
        </w:rPr>
        <w:t xml:space="preserve">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Closing date: Please apply by </w:t>
      </w:r>
      <w:r w:rsidR="000B5F40">
        <w:rPr>
          <w:rFonts w:eastAsia="Times New Roman"/>
          <w:lang w:eastAsia="en-GB"/>
        </w:rPr>
        <w:t>Wednesday 10</w:t>
      </w:r>
      <w:r w:rsidR="000B5F40" w:rsidRPr="000B5F40">
        <w:rPr>
          <w:rFonts w:eastAsia="Times New Roman"/>
          <w:vertAlign w:val="superscript"/>
          <w:lang w:eastAsia="en-GB"/>
        </w:rPr>
        <w:t>th</w:t>
      </w:r>
      <w:r w:rsidR="000B5F40">
        <w:rPr>
          <w:rFonts w:eastAsia="Times New Roman"/>
          <w:lang w:eastAsia="en-GB"/>
        </w:rPr>
        <w:t xml:space="preserve"> July 2019</w:t>
      </w:r>
      <w:r w:rsidRPr="000D5BF9">
        <w:rPr>
          <w:rFonts w:eastAsia="Times New Roman"/>
          <w:lang w:eastAsia="en-GB"/>
        </w:rPr>
        <w:t xml:space="preserve">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Interviews will take place on </w:t>
      </w:r>
      <w:r w:rsidR="000B5F40">
        <w:rPr>
          <w:rFonts w:eastAsia="Times New Roman"/>
          <w:lang w:eastAsia="en-GB"/>
        </w:rPr>
        <w:t>Monday 15</w:t>
      </w:r>
      <w:r w:rsidR="000B5F40" w:rsidRPr="000B5F40">
        <w:rPr>
          <w:rFonts w:eastAsia="Times New Roman"/>
          <w:vertAlign w:val="superscript"/>
          <w:lang w:eastAsia="en-GB"/>
        </w:rPr>
        <w:t>th</w:t>
      </w:r>
      <w:r w:rsidR="000B5F40">
        <w:rPr>
          <w:rFonts w:eastAsia="Times New Roman"/>
          <w:lang w:eastAsia="en-GB"/>
        </w:rPr>
        <w:t xml:space="preserve"> July 2019 if possible (Can be via Skype, or maybe in September if this is not practical)</w:t>
      </w:r>
      <w:r w:rsidRPr="000D5BF9">
        <w:rPr>
          <w:rFonts w:eastAsia="Times New Roman"/>
          <w:lang w:eastAsia="en-GB"/>
        </w:rPr>
        <w:t xml:space="preserve"> </w:t>
      </w:r>
    </w:p>
    <w:p w:rsidR="00A90A05" w:rsidRPr="000B5F40" w:rsidRDefault="00A90A05" w:rsidP="00A90A05">
      <w:pPr>
        <w:spacing w:before="100" w:beforeAutospacing="1" w:after="100" w:afterAutospacing="1" w:line="240" w:lineRule="auto"/>
        <w:rPr>
          <w:rFonts w:eastAsia="Times New Roman"/>
          <w:b/>
          <w:lang w:eastAsia="en-GB"/>
        </w:rPr>
      </w:pPr>
      <w:r w:rsidRPr="000B5F40">
        <w:rPr>
          <w:rFonts w:eastAsia="Times New Roman"/>
          <w:b/>
          <w:lang w:eastAsia="en-GB"/>
        </w:rPr>
        <w:t xml:space="preserve">How to Apply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By e-mail to </w:t>
      </w:r>
      <w:r w:rsidR="00AF3BD2" w:rsidRPr="000D5BF9">
        <w:rPr>
          <w:rFonts w:eastAsia="Times New Roman"/>
          <w:lang w:eastAsia="en-GB"/>
        </w:rPr>
        <w:t>Natalie Jackson</w:t>
      </w:r>
      <w:r w:rsidRPr="000D5BF9">
        <w:rPr>
          <w:rFonts w:eastAsia="Times New Roman"/>
          <w:lang w:eastAsia="en-GB"/>
        </w:rPr>
        <w:t xml:space="preserve"> </w:t>
      </w:r>
      <w:r w:rsidR="00441EAF">
        <w:rPr>
          <w:rFonts w:eastAsia="Times New Roman"/>
          <w:lang w:eastAsia="en-GB"/>
        </w:rPr>
        <w:t xml:space="preserve">by </w:t>
      </w:r>
      <w:r w:rsidRPr="000D5BF9">
        <w:rPr>
          <w:rFonts w:eastAsia="Times New Roman"/>
          <w:lang w:eastAsia="en-GB"/>
        </w:rPr>
        <w:t xml:space="preserve">email: </w:t>
      </w:r>
      <w:r w:rsidR="00AF3BD2" w:rsidRPr="000D5BF9">
        <w:rPr>
          <w:rFonts w:eastAsia="Times New Roman"/>
          <w:lang w:eastAsia="en-GB"/>
        </w:rPr>
        <w:t>n.c.jackson</w:t>
      </w:r>
      <w:r w:rsidRPr="000D5BF9">
        <w:rPr>
          <w:rFonts w:eastAsia="Times New Roman"/>
          <w:lang w:eastAsia="en-GB"/>
        </w:rPr>
        <w:t xml:space="preserve">@leeds.ac.uk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Applications should include the following: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An up-to-date CV with covering letter, evidencing how you meet the essential person criteria </w:t>
      </w:r>
    </w:p>
    <w:p w:rsidR="00A90A05" w:rsidRPr="000D5BF9" w:rsidRDefault="00A90A05" w:rsidP="00A90A05">
      <w:pPr>
        <w:spacing w:before="100" w:beforeAutospacing="1" w:after="100" w:afterAutospacing="1" w:line="240" w:lineRule="auto"/>
        <w:rPr>
          <w:rFonts w:eastAsia="Times New Roman"/>
          <w:lang w:eastAsia="en-GB"/>
        </w:rPr>
      </w:pPr>
      <w:r w:rsidRPr="000D5BF9">
        <w:rPr>
          <w:rFonts w:eastAsia="Times New Roman"/>
          <w:lang w:eastAsia="en-GB"/>
        </w:rPr>
        <w:t xml:space="preserve">* A </w:t>
      </w:r>
      <w:r w:rsidR="000B5F40">
        <w:rPr>
          <w:rFonts w:eastAsia="Times New Roman"/>
          <w:lang w:eastAsia="en-GB"/>
        </w:rPr>
        <w:t>400-word</w:t>
      </w:r>
      <w:r w:rsidRPr="000D5BF9">
        <w:rPr>
          <w:rFonts w:eastAsia="Times New Roman"/>
          <w:lang w:eastAsia="en-GB"/>
        </w:rPr>
        <w:t xml:space="preserve"> profile, focusing on an area that is important to you in your University life. Eg. Opportunities you have been given, a placement you have completed, sports etc. and highlighting what interests you about </w:t>
      </w:r>
      <w:r w:rsidR="00441EAF">
        <w:rPr>
          <w:rFonts w:eastAsia="Times New Roman"/>
          <w:lang w:eastAsia="en-GB"/>
        </w:rPr>
        <w:t>CEES</w:t>
      </w:r>
      <w:r w:rsidRPr="000D5BF9">
        <w:rPr>
          <w:rFonts w:eastAsia="Times New Roman"/>
          <w:lang w:eastAsia="en-GB"/>
        </w:rPr>
        <w:t xml:space="preserve">. </w:t>
      </w:r>
    </w:p>
    <w:p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05"/>
    <w:rsid w:val="000A0D63"/>
    <w:rsid w:val="000A395C"/>
    <w:rsid w:val="000B5F40"/>
    <w:rsid w:val="000D5BF9"/>
    <w:rsid w:val="001763D8"/>
    <w:rsid w:val="0019710B"/>
    <w:rsid w:val="001C2F45"/>
    <w:rsid w:val="0021507E"/>
    <w:rsid w:val="00226D2C"/>
    <w:rsid w:val="00273123"/>
    <w:rsid w:val="00281934"/>
    <w:rsid w:val="002A237B"/>
    <w:rsid w:val="002E4850"/>
    <w:rsid w:val="00330467"/>
    <w:rsid w:val="003400F1"/>
    <w:rsid w:val="00416AA0"/>
    <w:rsid w:val="00425D3A"/>
    <w:rsid w:val="00441EAF"/>
    <w:rsid w:val="004E3F7C"/>
    <w:rsid w:val="0056264E"/>
    <w:rsid w:val="00594327"/>
    <w:rsid w:val="005B0D14"/>
    <w:rsid w:val="005C161B"/>
    <w:rsid w:val="006422C8"/>
    <w:rsid w:val="006704B4"/>
    <w:rsid w:val="00681A44"/>
    <w:rsid w:val="006C2031"/>
    <w:rsid w:val="006F04AE"/>
    <w:rsid w:val="006F163E"/>
    <w:rsid w:val="00755984"/>
    <w:rsid w:val="007F6DDC"/>
    <w:rsid w:val="00873D7B"/>
    <w:rsid w:val="00880119"/>
    <w:rsid w:val="00890E90"/>
    <w:rsid w:val="008C4B80"/>
    <w:rsid w:val="008E0052"/>
    <w:rsid w:val="0091059B"/>
    <w:rsid w:val="00930117"/>
    <w:rsid w:val="00A36CF5"/>
    <w:rsid w:val="00A62088"/>
    <w:rsid w:val="00A90A05"/>
    <w:rsid w:val="00AD1B4C"/>
    <w:rsid w:val="00AD3173"/>
    <w:rsid w:val="00AF3BD2"/>
    <w:rsid w:val="00B23E4E"/>
    <w:rsid w:val="00B3772F"/>
    <w:rsid w:val="00B631F3"/>
    <w:rsid w:val="00B73992"/>
    <w:rsid w:val="00B7564E"/>
    <w:rsid w:val="00BC22CB"/>
    <w:rsid w:val="00BE3937"/>
    <w:rsid w:val="00BF7C01"/>
    <w:rsid w:val="00C409E9"/>
    <w:rsid w:val="00C43089"/>
    <w:rsid w:val="00C751DD"/>
    <w:rsid w:val="00CA19CD"/>
    <w:rsid w:val="00D00D33"/>
    <w:rsid w:val="00D96BE9"/>
    <w:rsid w:val="00DD77DF"/>
    <w:rsid w:val="00E057DF"/>
    <w:rsid w:val="00E209F2"/>
    <w:rsid w:val="00E93246"/>
    <w:rsid w:val="00EB66B1"/>
    <w:rsid w:val="00F17112"/>
    <w:rsid w:val="00F24D77"/>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F2E"/>
  <w15:chartTrackingRefBased/>
  <w15:docId w15:val="{0DFB95A0-6FD0-49CE-8ABC-D18D88BF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7F6DDC"/>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7F6D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Dale-Hughes [ll13mdh]</dc:creator>
  <cp:keywords/>
  <dc:description/>
  <cp:lastModifiedBy>Natalie Jackson</cp:lastModifiedBy>
  <cp:revision>3</cp:revision>
  <dcterms:created xsi:type="dcterms:W3CDTF">2019-06-28T13:21:00Z</dcterms:created>
  <dcterms:modified xsi:type="dcterms:W3CDTF">2019-06-28T13:21:00Z</dcterms:modified>
</cp:coreProperties>
</file>