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A4BEC" w14:textId="77777777" w:rsidR="002B2AD9" w:rsidRPr="008A5837" w:rsidRDefault="002B2AD9" w:rsidP="002A237B">
      <w:pPr>
        <w:rPr>
          <w:rFonts w:ascii="Europa-Regular" w:hAnsi="Europa-Regular"/>
          <w:b/>
          <w:color w:val="000000" w:themeColor="text1"/>
        </w:rPr>
      </w:pPr>
      <w:bookmarkStart w:id="0" w:name="_GoBack"/>
      <w:bookmarkEnd w:id="0"/>
      <w:r w:rsidRPr="008A5837">
        <w:rPr>
          <w:rFonts w:ascii="Europa-Regular" w:hAnsi="Europa-Regular"/>
          <w:b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2606159E" wp14:editId="527821B8">
            <wp:simplePos x="0" y="0"/>
            <wp:positionH relativeFrom="margin">
              <wp:posOffset>-942975</wp:posOffset>
            </wp:positionH>
            <wp:positionV relativeFrom="margin">
              <wp:posOffset>-914400</wp:posOffset>
            </wp:positionV>
            <wp:extent cx="7645400" cy="152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 slid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50"/>
                    <a:stretch/>
                  </pic:blipFill>
                  <pic:spPr bwMode="auto">
                    <a:xfrm>
                      <a:off x="0" y="0"/>
                      <a:ext cx="7645400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837">
        <w:rPr>
          <w:rFonts w:ascii="Europa-Regular" w:hAnsi="Europa-Regular"/>
          <w:b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65B26915" wp14:editId="08763149">
            <wp:simplePos x="0" y="0"/>
            <wp:positionH relativeFrom="margin">
              <wp:posOffset>4610100</wp:posOffset>
            </wp:positionH>
            <wp:positionV relativeFrom="margin">
              <wp:posOffset>-542925</wp:posOffset>
            </wp:positionV>
            <wp:extent cx="160020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837" w:rsidRPr="008A5837">
        <w:rPr>
          <w:rFonts w:ascii="Europa-Regular" w:hAnsi="Europa-Regular"/>
          <w:b/>
          <w:color w:val="000000" w:themeColor="text1"/>
          <w:sz w:val="36"/>
          <w:szCs w:val="36"/>
        </w:rPr>
        <w:t>Realise Your Vision</w:t>
      </w:r>
    </w:p>
    <w:p w14:paraId="747F6E07" w14:textId="77777777" w:rsidR="009A3D2D" w:rsidRPr="008A5837" w:rsidRDefault="009A3D2D" w:rsidP="00C412FE">
      <w:pPr>
        <w:rPr>
          <w:rFonts w:ascii="Europa-Regular" w:hAnsi="Europa-Regular"/>
          <w:sz w:val="22"/>
          <w:szCs w:val="22"/>
        </w:rPr>
      </w:pPr>
    </w:p>
    <w:p w14:paraId="57AD05D1" w14:textId="77777777" w:rsidR="00647FD6" w:rsidRPr="00647FD6" w:rsidRDefault="00647FD6" w:rsidP="00647FD6">
      <w:pPr>
        <w:rPr>
          <w:rFonts w:ascii="Europa-Regular" w:hAnsi="Europa-Regular"/>
        </w:rPr>
      </w:pPr>
      <w:r>
        <w:rPr>
          <w:rFonts w:ascii="Europa-Regular" w:hAnsi="Europa-Regular"/>
        </w:rPr>
        <w:t>This</w:t>
      </w:r>
      <w:r w:rsidRPr="00647FD6">
        <w:rPr>
          <w:rFonts w:ascii="Europa-Regular" w:hAnsi="Europa-Regular"/>
        </w:rPr>
        <w:t xml:space="preserve"> </w:t>
      </w:r>
      <w:r w:rsidR="000A095A">
        <w:rPr>
          <w:rFonts w:ascii="Europa-Regular" w:hAnsi="Europa-Regular"/>
        </w:rPr>
        <w:t>template</w:t>
      </w:r>
      <w:r>
        <w:rPr>
          <w:rFonts w:ascii="Europa-Regular" w:hAnsi="Europa-Regular"/>
        </w:rPr>
        <w:t xml:space="preserve"> is</w:t>
      </w:r>
      <w:r w:rsidRPr="00647FD6">
        <w:rPr>
          <w:rFonts w:ascii="Europa-Regular" w:hAnsi="Europa-Regular"/>
        </w:rPr>
        <w:t xml:space="preserve"> desig</w:t>
      </w:r>
      <w:r w:rsidR="00F8228D">
        <w:rPr>
          <w:rFonts w:ascii="Europa-Regular" w:hAnsi="Europa-Regular"/>
        </w:rPr>
        <w:t xml:space="preserve">ned to help you </w:t>
      </w:r>
      <w:r w:rsidR="000A095A">
        <w:rPr>
          <w:rFonts w:ascii="Europa-Regular" w:hAnsi="Europa-Regular"/>
        </w:rPr>
        <w:t>document your</w:t>
      </w:r>
      <w:r w:rsidRPr="00647FD6">
        <w:rPr>
          <w:rFonts w:ascii="Europa-Regular" w:hAnsi="Europa-Regular"/>
        </w:rPr>
        <w:t xml:space="preserve"> ideas</w:t>
      </w:r>
      <w:r w:rsidR="000A095A">
        <w:rPr>
          <w:rFonts w:ascii="Europa-Regular" w:hAnsi="Europa-Regular"/>
        </w:rPr>
        <w:t xml:space="preserve">. </w:t>
      </w:r>
      <w:r w:rsidRPr="00647FD6">
        <w:rPr>
          <w:rFonts w:ascii="Europa-Regular" w:hAnsi="Europa-Regular"/>
        </w:rPr>
        <w:t xml:space="preserve">The template is divided into sections that follow the activities in the course. </w:t>
      </w:r>
    </w:p>
    <w:p w14:paraId="23C505C2" w14:textId="77777777" w:rsidR="008A5837" w:rsidRDefault="00647FD6" w:rsidP="008A5837">
      <w:pPr>
        <w:rPr>
          <w:rFonts w:ascii="Europa-Regular" w:hAnsi="Europa-Regular"/>
        </w:rPr>
      </w:pPr>
      <w:r w:rsidRPr="00647FD6">
        <w:rPr>
          <w:rFonts w:ascii="Europa-Regular" w:hAnsi="Europa-Regular"/>
        </w:rPr>
        <w:t>As we move through th</w:t>
      </w:r>
      <w:r w:rsidR="000A095A">
        <w:rPr>
          <w:rFonts w:ascii="Europa-Regular" w:hAnsi="Europa-Regular"/>
        </w:rPr>
        <w:t>e</w:t>
      </w:r>
      <w:r w:rsidRPr="00647FD6">
        <w:rPr>
          <w:rFonts w:ascii="Europa-Regular" w:hAnsi="Europa-Regular"/>
        </w:rPr>
        <w:t xml:space="preserve"> course you can add to this document and by the end of the two weeks you will have a detailed document that you can use when defining your business plan.</w:t>
      </w:r>
    </w:p>
    <w:p w14:paraId="587AAD5B" w14:textId="77777777" w:rsidR="000A095A" w:rsidRDefault="000A095A" w:rsidP="008A5837">
      <w:pPr>
        <w:rPr>
          <w:rFonts w:ascii="Europa-Regular" w:hAnsi="Europa-Regular"/>
        </w:rPr>
      </w:pPr>
    </w:p>
    <w:p w14:paraId="755959A4" w14:textId="77777777" w:rsidR="008A5837" w:rsidRPr="008A5837" w:rsidRDefault="006C6865" w:rsidP="00C22DB0">
      <w:pPr>
        <w:pStyle w:val="IntenseQuote"/>
        <w:ind w:left="0" w:right="-46"/>
        <w:rPr>
          <w:rFonts w:ascii="Europa-Regular" w:hAnsi="Europa-Regular"/>
          <w:i w:val="0"/>
          <w:sz w:val="28"/>
          <w:szCs w:val="28"/>
        </w:rPr>
      </w:pPr>
      <w:r>
        <w:rPr>
          <w:rFonts w:ascii="Europa-Regular" w:hAnsi="Europa-Regular"/>
          <w:i w:val="0"/>
          <w:sz w:val="28"/>
          <w:szCs w:val="28"/>
        </w:rPr>
        <w:t xml:space="preserve">Week 1, Activity 1 - </w:t>
      </w:r>
      <w:r w:rsidR="008A5837" w:rsidRPr="008A5837">
        <w:rPr>
          <w:rFonts w:ascii="Europa-Regular" w:hAnsi="Europa-Regular"/>
          <w:i w:val="0"/>
          <w:sz w:val="28"/>
          <w:szCs w:val="28"/>
        </w:rPr>
        <w:t>Your business vision &amp; opportunity:</w:t>
      </w:r>
      <w:r w:rsidR="00C22DB0">
        <w:rPr>
          <w:rFonts w:ascii="Europa-Regular" w:hAnsi="Europa-Regular"/>
          <w:i w:val="0"/>
          <w:sz w:val="28"/>
          <w:szCs w:val="28"/>
        </w:rPr>
        <w:t xml:space="preserve">                                                     </w:t>
      </w:r>
    </w:p>
    <w:p w14:paraId="7FD0E3C2" w14:textId="77777777" w:rsidR="008A5837" w:rsidRDefault="008A5837" w:rsidP="008A5837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8A5837">
        <w:rPr>
          <w:rFonts w:ascii="Europa-Regular" w:hAnsi="Europa-Regular"/>
        </w:rPr>
        <w:t>What problem/gap in the market is</w:t>
      </w:r>
      <w:r w:rsidR="00857FAB">
        <w:rPr>
          <w:rFonts w:ascii="Europa-Regular" w:hAnsi="Europa-Regular"/>
        </w:rPr>
        <w:t xml:space="preserve"> your idea trying to fit into</w:t>
      </w:r>
      <w:r w:rsidRPr="008A5837">
        <w:rPr>
          <w:rFonts w:ascii="Europa-Regular" w:hAnsi="Europa-Regular"/>
        </w:rPr>
        <w:t>?</w:t>
      </w:r>
    </w:p>
    <w:p w14:paraId="0BBE7AFF" w14:textId="77777777" w:rsidR="008A5837" w:rsidRDefault="000A095A" w:rsidP="008A5837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>
        <w:rPr>
          <w:rFonts w:ascii="Europa-Regular" w:hAnsi="Europa-Regular"/>
        </w:rPr>
        <w:t>What is your idea -</w:t>
      </w:r>
      <w:r w:rsidR="00857FAB">
        <w:rPr>
          <w:rFonts w:ascii="Europa-Regular" w:hAnsi="Europa-Regular"/>
        </w:rPr>
        <w:t xml:space="preserve"> c</w:t>
      </w:r>
      <w:r w:rsidR="008A5837" w:rsidRPr="008A5837">
        <w:rPr>
          <w:rFonts w:ascii="Europa-Regular" w:hAnsi="Europa-Regular"/>
        </w:rPr>
        <w:t>an you write your idea in less than 200 words?</w:t>
      </w:r>
    </w:p>
    <w:p w14:paraId="2581434F" w14:textId="77777777" w:rsidR="00C22DB0" w:rsidRDefault="008A5837" w:rsidP="008A5837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8A5837">
        <w:rPr>
          <w:rFonts w:ascii="Europa-Regular" w:hAnsi="Europa-Regular"/>
        </w:rPr>
        <w:t>How does it addre</w:t>
      </w:r>
      <w:r w:rsidR="000A095A">
        <w:rPr>
          <w:rFonts w:ascii="Europa-Regular" w:hAnsi="Europa-Regular"/>
        </w:rPr>
        <w:t>ss the problem you’ve identified</w:t>
      </w:r>
      <w:r w:rsidRPr="008A5837">
        <w:rPr>
          <w:rFonts w:ascii="Europa-Regular" w:hAnsi="Europa-Regular"/>
        </w:rPr>
        <w:t>?</w:t>
      </w:r>
    </w:p>
    <w:p w14:paraId="6AFFE9CA" w14:textId="77777777" w:rsidR="008A5837" w:rsidRPr="00C22DB0" w:rsidRDefault="00C22DB0" w:rsidP="00C22DB0">
      <w:pPr>
        <w:pStyle w:val="ListParagraph"/>
        <w:rPr>
          <w:rFonts w:ascii="Europa-Regular" w:hAnsi="Europa-Regula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D6B27" wp14:editId="6A148265">
                <wp:simplePos x="0" y="0"/>
                <wp:positionH relativeFrom="column">
                  <wp:posOffset>-15903</wp:posOffset>
                </wp:positionH>
                <wp:positionV relativeFrom="paragraph">
                  <wp:posOffset>192212</wp:posOffset>
                </wp:positionV>
                <wp:extent cx="5791200" cy="4738977"/>
                <wp:effectExtent l="0" t="0" r="1905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73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8BFAD" w14:textId="77777777" w:rsidR="00C22DB0" w:rsidRPr="00C22DB0" w:rsidRDefault="00C22DB0">
                            <w:pPr>
                              <w:rPr>
                                <w:rFonts w:ascii="Europa-Regular" w:hAnsi="Europa-Regular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25pt;margin-top:15.15pt;width:456pt;height:3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" fillcolor="white [3201]" strokecolor="#4f81bd [3204]" strokeweight=".5pt">
                <v:textbox>
                  <w:txbxContent>
                    <w:p w:rsidR="00C22DB0" w:rsidRPr="00C22DB0" w:rsidRDefault="00C22DB0">
                      <w:pPr>
                        <w:rPr>
                          <w:rFonts w:ascii="Europa-Regular" w:hAnsi="Europa-Regular"/>
                        </w:rPr>
                      </w:pPr>
                      <w:bookmarkStart w:id="1" w:name="_GoBack"/>
                      <w: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6B8DE25" w14:textId="77777777" w:rsidR="008A5837" w:rsidRDefault="008A5837" w:rsidP="008A5837">
      <w:pPr>
        <w:rPr>
          <w:rFonts w:ascii="Europa-Regular" w:hAnsi="Europa-Regular"/>
        </w:rPr>
      </w:pPr>
    </w:p>
    <w:p w14:paraId="2D2F23B5" w14:textId="77777777" w:rsidR="008A5837" w:rsidRDefault="008A5837" w:rsidP="008A5837">
      <w:pPr>
        <w:rPr>
          <w:rFonts w:ascii="Europa-Regular" w:hAnsi="Europa-Regular"/>
        </w:rPr>
      </w:pPr>
    </w:p>
    <w:p w14:paraId="0479B0BF" w14:textId="77777777" w:rsidR="008A5837" w:rsidRDefault="008A5837" w:rsidP="008A5837">
      <w:pPr>
        <w:rPr>
          <w:rFonts w:ascii="Europa-Regular" w:hAnsi="Europa-Regular"/>
        </w:rPr>
      </w:pPr>
    </w:p>
    <w:p w14:paraId="4B7E48A2" w14:textId="77777777" w:rsidR="008A5837" w:rsidRDefault="008A5837" w:rsidP="008A5837">
      <w:pPr>
        <w:rPr>
          <w:rFonts w:ascii="Europa-Regular" w:hAnsi="Europa-Regular"/>
        </w:rPr>
      </w:pPr>
    </w:p>
    <w:p w14:paraId="46B54000" w14:textId="77777777" w:rsidR="00C22DB0" w:rsidRDefault="00C22DB0" w:rsidP="008A5837">
      <w:pPr>
        <w:rPr>
          <w:rFonts w:ascii="Europa-Regular" w:hAnsi="Europa-Regular"/>
        </w:rPr>
      </w:pPr>
    </w:p>
    <w:p w14:paraId="32650EFA" w14:textId="77777777" w:rsidR="00C22DB0" w:rsidRDefault="00C22DB0" w:rsidP="008A5837">
      <w:pPr>
        <w:rPr>
          <w:rFonts w:ascii="Europa-Regular" w:hAnsi="Europa-Regular"/>
        </w:rPr>
      </w:pPr>
    </w:p>
    <w:p w14:paraId="69FC5187" w14:textId="77777777" w:rsidR="00C22DB0" w:rsidRDefault="00C22DB0" w:rsidP="008A5837">
      <w:pPr>
        <w:rPr>
          <w:rFonts w:ascii="Europa-Regular" w:hAnsi="Europa-Regular"/>
        </w:rPr>
      </w:pPr>
    </w:p>
    <w:p w14:paraId="0FD0978A" w14:textId="77777777" w:rsidR="00C22DB0" w:rsidRDefault="00C22DB0" w:rsidP="008A5837">
      <w:pPr>
        <w:rPr>
          <w:rFonts w:ascii="Europa-Regular" w:hAnsi="Europa-Regular"/>
        </w:rPr>
      </w:pPr>
    </w:p>
    <w:p w14:paraId="50524766" w14:textId="77777777" w:rsidR="00C22DB0" w:rsidRDefault="00C22DB0" w:rsidP="008A5837">
      <w:pPr>
        <w:rPr>
          <w:rFonts w:ascii="Europa-Regular" w:hAnsi="Europa-Regular"/>
        </w:rPr>
      </w:pPr>
    </w:p>
    <w:p w14:paraId="7F89EBB8" w14:textId="77777777" w:rsidR="00C22DB0" w:rsidRDefault="00C22DB0" w:rsidP="008A5837">
      <w:pPr>
        <w:rPr>
          <w:rFonts w:ascii="Europa-Regular" w:hAnsi="Europa-Regular"/>
        </w:rPr>
      </w:pPr>
    </w:p>
    <w:p w14:paraId="6924DF9D" w14:textId="77777777" w:rsidR="00C22DB0" w:rsidRDefault="00C22DB0" w:rsidP="008A5837">
      <w:pPr>
        <w:rPr>
          <w:rFonts w:ascii="Europa-Regular" w:hAnsi="Europa-Regular"/>
        </w:rPr>
      </w:pPr>
    </w:p>
    <w:p w14:paraId="46A367EC" w14:textId="77777777" w:rsidR="00C22DB0" w:rsidRDefault="00C22DB0" w:rsidP="008A5837">
      <w:pPr>
        <w:rPr>
          <w:rFonts w:ascii="Europa-Regular" w:hAnsi="Europa-Regular"/>
        </w:rPr>
      </w:pPr>
    </w:p>
    <w:p w14:paraId="05D69311" w14:textId="77777777" w:rsidR="00C22DB0" w:rsidRDefault="00C22DB0" w:rsidP="008A5837">
      <w:pPr>
        <w:rPr>
          <w:rFonts w:ascii="Europa-Regular" w:hAnsi="Europa-Regular"/>
        </w:rPr>
      </w:pPr>
    </w:p>
    <w:p w14:paraId="13D4ADD9" w14:textId="77777777" w:rsidR="00C22DB0" w:rsidRDefault="00C22DB0" w:rsidP="008A5837">
      <w:pPr>
        <w:rPr>
          <w:rFonts w:ascii="Europa-Regular" w:hAnsi="Europa-Regular"/>
        </w:rPr>
      </w:pPr>
    </w:p>
    <w:p w14:paraId="611E19EC" w14:textId="77777777" w:rsidR="00C22DB0" w:rsidRDefault="00C22DB0" w:rsidP="008A5837">
      <w:pPr>
        <w:rPr>
          <w:rFonts w:ascii="Europa-Regular" w:hAnsi="Europa-Regular"/>
        </w:rPr>
      </w:pPr>
    </w:p>
    <w:p w14:paraId="5AD5667F" w14:textId="77777777" w:rsidR="00667AD2" w:rsidRDefault="00667AD2" w:rsidP="008A5837">
      <w:pPr>
        <w:rPr>
          <w:rFonts w:ascii="Europa-Regular" w:hAnsi="Europa-Regular"/>
        </w:rPr>
      </w:pPr>
      <w:r>
        <w:rPr>
          <w:rFonts w:ascii="Europa-Regular" w:hAnsi="Europa-Regular"/>
        </w:rPr>
        <w:br w:type="page"/>
      </w:r>
    </w:p>
    <w:p w14:paraId="47CA0854" w14:textId="77777777" w:rsidR="00C22DB0" w:rsidRDefault="00C22DB0" w:rsidP="008A5837">
      <w:pPr>
        <w:rPr>
          <w:rFonts w:ascii="Europa-Regular" w:hAnsi="Europa-Regular"/>
        </w:rPr>
      </w:pPr>
    </w:p>
    <w:p w14:paraId="2CAE5176" w14:textId="77777777" w:rsidR="00C22DB0" w:rsidRPr="008A5837" w:rsidRDefault="00C22DB0" w:rsidP="00C22DB0">
      <w:pPr>
        <w:pStyle w:val="IntenseQuote"/>
        <w:ind w:left="0" w:right="-46"/>
        <w:rPr>
          <w:rFonts w:ascii="Europa-Regular" w:hAnsi="Europa-Regular"/>
          <w:i w:val="0"/>
          <w:sz w:val="28"/>
          <w:szCs w:val="28"/>
        </w:rPr>
      </w:pPr>
      <w:r w:rsidRPr="008A5837">
        <w:rPr>
          <w:rFonts w:ascii="Europa-Regular" w:hAnsi="Europa-Regular"/>
          <w:b w:val="0"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64384" behindDoc="0" locked="0" layoutInCell="1" allowOverlap="1" wp14:anchorId="2FDB449E" wp14:editId="09E438C5">
            <wp:simplePos x="0" y="0"/>
            <wp:positionH relativeFrom="margin">
              <wp:posOffset>-933450</wp:posOffset>
            </wp:positionH>
            <wp:positionV relativeFrom="margin">
              <wp:posOffset>-914400</wp:posOffset>
            </wp:positionV>
            <wp:extent cx="7645400" cy="152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 slid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50"/>
                    <a:stretch/>
                  </pic:blipFill>
                  <pic:spPr bwMode="auto">
                    <a:xfrm>
                      <a:off x="0" y="0"/>
                      <a:ext cx="7645400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865">
        <w:rPr>
          <w:rFonts w:ascii="Europa-Regular" w:hAnsi="Europa-Regular"/>
          <w:i w:val="0"/>
          <w:sz w:val="28"/>
          <w:szCs w:val="28"/>
        </w:rPr>
        <w:t xml:space="preserve">Week 1, Activity 2 - </w:t>
      </w:r>
      <w:r w:rsidRPr="008A5837">
        <w:rPr>
          <w:rFonts w:ascii="Europa-Regular" w:hAnsi="Europa-Regular"/>
          <w:i w:val="0"/>
          <w:sz w:val="28"/>
          <w:szCs w:val="28"/>
        </w:rPr>
        <w:t xml:space="preserve">Your </w:t>
      </w:r>
      <w:r>
        <w:rPr>
          <w:rFonts w:ascii="Europa-Regular" w:hAnsi="Europa-Regular"/>
          <w:i w:val="0"/>
          <w:sz w:val="28"/>
          <w:szCs w:val="28"/>
        </w:rPr>
        <w:t>team</w:t>
      </w:r>
      <w:r w:rsidRPr="008A5837">
        <w:rPr>
          <w:rFonts w:ascii="Europa-Regular" w:hAnsi="Europa-Regular"/>
          <w:i w:val="0"/>
          <w:sz w:val="28"/>
          <w:szCs w:val="28"/>
        </w:rPr>
        <w:t>:</w:t>
      </w:r>
      <w:r>
        <w:rPr>
          <w:rFonts w:ascii="Europa-Regular" w:hAnsi="Europa-Regular"/>
          <w:i w:val="0"/>
          <w:sz w:val="28"/>
          <w:szCs w:val="28"/>
        </w:rPr>
        <w:t xml:space="preserve">                                                     </w:t>
      </w:r>
    </w:p>
    <w:p w14:paraId="3677F8A1" w14:textId="77777777" w:rsidR="00C22DB0" w:rsidRDefault="00C22DB0" w:rsidP="00C22DB0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C22DB0">
        <w:rPr>
          <w:rFonts w:ascii="Europa-Regular" w:hAnsi="Europa-Regular"/>
        </w:rPr>
        <w:t>What is your role in the business?</w:t>
      </w:r>
    </w:p>
    <w:p w14:paraId="338A0D62" w14:textId="77777777" w:rsidR="00C22DB0" w:rsidRPr="00C22DB0" w:rsidRDefault="00C22DB0" w:rsidP="00C22DB0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C22DB0">
        <w:rPr>
          <w:rFonts w:ascii="Europa-Regular" w:hAnsi="Europa-Regular"/>
        </w:rPr>
        <w:t xml:space="preserve">Who else will help you run the business/be part of your team? What skills </w:t>
      </w:r>
      <w:r w:rsidR="000A095A">
        <w:rPr>
          <w:rFonts w:ascii="Europa-Regular" w:hAnsi="Europa-Regular"/>
        </w:rPr>
        <w:t>d</w:t>
      </w:r>
      <w:r w:rsidRPr="00C22DB0">
        <w:rPr>
          <w:rFonts w:ascii="Europa-Regular" w:hAnsi="Europa-Regular"/>
        </w:rPr>
        <w:t>o they bring (that are different to yours)?</w:t>
      </w:r>
      <w:r w:rsidRPr="00C22DB0">
        <w:t xml:space="preserve"> </w:t>
      </w:r>
    </w:p>
    <w:p w14:paraId="52303AB9" w14:textId="77777777" w:rsidR="00C22DB0" w:rsidRDefault="00C22DB0" w:rsidP="00C22DB0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C22DB0">
        <w:rPr>
          <w:rFonts w:ascii="Europa-Regular" w:hAnsi="Europa-Regular"/>
        </w:rPr>
        <w:t>What skills are missing from the team? How are you going to develop your networks to help you fill the gaps?</w:t>
      </w:r>
    </w:p>
    <w:p w14:paraId="1F49A80C" w14:textId="77777777" w:rsidR="00C22DB0" w:rsidRPr="00C22DB0" w:rsidRDefault="00C22DB0" w:rsidP="00C22DB0">
      <w:pPr>
        <w:pStyle w:val="ListParagraph"/>
        <w:rPr>
          <w:rFonts w:ascii="Europa-Regular" w:hAnsi="Europa-Regula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2891A" wp14:editId="46327260">
                <wp:simplePos x="0" y="0"/>
                <wp:positionH relativeFrom="column">
                  <wp:posOffset>-15903</wp:posOffset>
                </wp:positionH>
                <wp:positionV relativeFrom="paragraph">
                  <wp:posOffset>193428</wp:posOffset>
                </wp:positionV>
                <wp:extent cx="5791200" cy="6035040"/>
                <wp:effectExtent l="0" t="0" r="190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03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18FD4" w14:textId="77777777" w:rsidR="00C22DB0" w:rsidRPr="00C22DB0" w:rsidRDefault="00C22DB0" w:rsidP="00C22DB0">
                            <w:pPr>
                              <w:rPr>
                                <w:rFonts w:ascii="Europa-Regular" w:hAnsi="Europa-Regular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.25pt;margin-top:15.25pt;width:456pt;height:47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" fillcolor="white [3201]" strokecolor="#4f81bd [3204]" strokeweight=".5pt">
                <v:textbox>
                  <w:txbxContent>
                    <w:p w:rsidR="00C22DB0" w:rsidRPr="00C22DB0" w:rsidRDefault="00C22DB0" w:rsidP="00C22DB0">
                      <w:pPr>
                        <w:rPr>
                          <w:rFonts w:ascii="Europa-Regular" w:hAnsi="Europa-Regular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C089DB" w14:textId="77777777" w:rsidR="00C22DB0" w:rsidRDefault="00C22DB0" w:rsidP="00C22DB0">
      <w:pPr>
        <w:rPr>
          <w:rFonts w:ascii="Europa-Regular" w:hAnsi="Europa-Regular"/>
        </w:rPr>
      </w:pPr>
    </w:p>
    <w:p w14:paraId="60758AEC" w14:textId="77777777" w:rsidR="00C22DB0" w:rsidRDefault="00C22DB0" w:rsidP="00C22DB0">
      <w:pPr>
        <w:rPr>
          <w:rFonts w:ascii="Europa-Regular" w:hAnsi="Europa-Regular"/>
        </w:rPr>
      </w:pPr>
    </w:p>
    <w:p w14:paraId="185F5CF3" w14:textId="77777777" w:rsidR="00C22DB0" w:rsidRDefault="00C22DB0" w:rsidP="00C22DB0">
      <w:pPr>
        <w:rPr>
          <w:rFonts w:ascii="Europa-Regular" w:hAnsi="Europa-Regular"/>
        </w:rPr>
      </w:pPr>
    </w:p>
    <w:p w14:paraId="1D7D8842" w14:textId="77777777" w:rsidR="00C22DB0" w:rsidRDefault="00C22DB0" w:rsidP="00C22DB0">
      <w:pPr>
        <w:rPr>
          <w:rFonts w:ascii="Europa-Regular" w:hAnsi="Europa-Regular"/>
        </w:rPr>
      </w:pPr>
    </w:p>
    <w:p w14:paraId="73E1055E" w14:textId="77777777" w:rsidR="00C22DB0" w:rsidRDefault="00C22DB0" w:rsidP="00C22DB0">
      <w:pPr>
        <w:rPr>
          <w:rFonts w:ascii="Europa-Regular" w:hAnsi="Europa-Regular"/>
        </w:rPr>
      </w:pPr>
    </w:p>
    <w:p w14:paraId="1A97EC99" w14:textId="77777777" w:rsidR="00C22DB0" w:rsidRDefault="00C22DB0" w:rsidP="00C22DB0">
      <w:pPr>
        <w:rPr>
          <w:rFonts w:ascii="Europa-Regular" w:hAnsi="Europa-Regular"/>
        </w:rPr>
      </w:pPr>
    </w:p>
    <w:p w14:paraId="515C7063" w14:textId="77777777" w:rsidR="00C22DB0" w:rsidRDefault="00C22DB0" w:rsidP="00C22DB0">
      <w:pPr>
        <w:rPr>
          <w:rFonts w:ascii="Europa-Regular" w:hAnsi="Europa-Regular"/>
        </w:rPr>
      </w:pPr>
    </w:p>
    <w:p w14:paraId="625078C1" w14:textId="77777777" w:rsidR="00C22DB0" w:rsidRDefault="00C22DB0" w:rsidP="00C22DB0">
      <w:pPr>
        <w:rPr>
          <w:rFonts w:ascii="Europa-Regular" w:hAnsi="Europa-Regular"/>
        </w:rPr>
      </w:pPr>
    </w:p>
    <w:p w14:paraId="44356871" w14:textId="77777777" w:rsidR="00C22DB0" w:rsidRPr="008A5837" w:rsidRDefault="00C22DB0" w:rsidP="00C22DB0">
      <w:pPr>
        <w:rPr>
          <w:rFonts w:ascii="Europa-Regular" w:hAnsi="Europa-Regular"/>
        </w:rPr>
      </w:pPr>
    </w:p>
    <w:p w14:paraId="4FF49935" w14:textId="77777777" w:rsidR="00C22DB0" w:rsidRDefault="00C22DB0" w:rsidP="008A5837">
      <w:pPr>
        <w:rPr>
          <w:rFonts w:ascii="Europa-Regular" w:hAnsi="Europa-Regular"/>
        </w:rPr>
      </w:pPr>
    </w:p>
    <w:p w14:paraId="75A65E24" w14:textId="77777777" w:rsidR="00C22DB0" w:rsidRDefault="00C22DB0" w:rsidP="008A5837">
      <w:pPr>
        <w:rPr>
          <w:rFonts w:ascii="Europa-Regular" w:hAnsi="Europa-Regular"/>
        </w:rPr>
      </w:pPr>
    </w:p>
    <w:p w14:paraId="0A768DC2" w14:textId="77777777" w:rsidR="00C22DB0" w:rsidRDefault="00C22DB0" w:rsidP="008A5837">
      <w:pPr>
        <w:rPr>
          <w:rFonts w:ascii="Europa-Regular" w:hAnsi="Europa-Regular"/>
        </w:rPr>
      </w:pPr>
    </w:p>
    <w:p w14:paraId="0128F691" w14:textId="77777777" w:rsidR="00C22DB0" w:rsidRDefault="00C22DB0" w:rsidP="008A5837">
      <w:pPr>
        <w:rPr>
          <w:rFonts w:ascii="Europa-Regular" w:hAnsi="Europa-Regular"/>
        </w:rPr>
      </w:pPr>
    </w:p>
    <w:p w14:paraId="1B87B6CD" w14:textId="77777777" w:rsidR="00C22DB0" w:rsidRDefault="00C22DB0" w:rsidP="008A5837">
      <w:pPr>
        <w:rPr>
          <w:rFonts w:ascii="Europa-Regular" w:hAnsi="Europa-Regular"/>
        </w:rPr>
      </w:pPr>
    </w:p>
    <w:p w14:paraId="407C8AB3" w14:textId="77777777" w:rsidR="00C22DB0" w:rsidRDefault="00C22DB0" w:rsidP="008A5837">
      <w:pPr>
        <w:rPr>
          <w:rFonts w:ascii="Europa-Regular" w:hAnsi="Europa-Regular"/>
        </w:rPr>
      </w:pPr>
    </w:p>
    <w:p w14:paraId="04E1CB29" w14:textId="77777777" w:rsidR="00C22DB0" w:rsidRDefault="00C22DB0" w:rsidP="008A5837">
      <w:pPr>
        <w:rPr>
          <w:rFonts w:ascii="Europa-Regular" w:hAnsi="Europa-Regular"/>
        </w:rPr>
      </w:pPr>
    </w:p>
    <w:p w14:paraId="653BA2AF" w14:textId="77777777" w:rsidR="00C22DB0" w:rsidRDefault="00C22DB0" w:rsidP="008A5837">
      <w:pPr>
        <w:rPr>
          <w:rFonts w:ascii="Europa-Regular" w:hAnsi="Europa-Regular"/>
        </w:rPr>
      </w:pPr>
    </w:p>
    <w:p w14:paraId="3BDCF5A8" w14:textId="77777777" w:rsidR="00C22DB0" w:rsidRDefault="00C22DB0" w:rsidP="008A5837">
      <w:pPr>
        <w:rPr>
          <w:rFonts w:ascii="Europa-Regular" w:hAnsi="Europa-Regular"/>
        </w:rPr>
      </w:pPr>
    </w:p>
    <w:p w14:paraId="26C8FEF5" w14:textId="77777777" w:rsidR="00C22DB0" w:rsidRDefault="00C22DB0" w:rsidP="008A5837">
      <w:pPr>
        <w:rPr>
          <w:rFonts w:ascii="Europa-Regular" w:hAnsi="Europa-Regular"/>
        </w:rPr>
      </w:pPr>
    </w:p>
    <w:p w14:paraId="07E9B714" w14:textId="77777777" w:rsidR="00C22DB0" w:rsidRDefault="00C22DB0" w:rsidP="008A5837">
      <w:pPr>
        <w:rPr>
          <w:rFonts w:ascii="Europa-Regular" w:hAnsi="Europa-Regular"/>
        </w:rPr>
      </w:pPr>
    </w:p>
    <w:p w14:paraId="2C2124FA" w14:textId="77777777" w:rsidR="00C22DB0" w:rsidRDefault="00C22DB0" w:rsidP="008A5837">
      <w:pPr>
        <w:rPr>
          <w:rFonts w:ascii="Europa-Regular" w:hAnsi="Europa-Regular"/>
        </w:rPr>
      </w:pPr>
    </w:p>
    <w:p w14:paraId="0E9452D4" w14:textId="77777777" w:rsidR="00667AD2" w:rsidRDefault="00667AD2" w:rsidP="008A5837">
      <w:pPr>
        <w:rPr>
          <w:rFonts w:ascii="Europa-Regular" w:hAnsi="Europa-Regular"/>
        </w:rPr>
      </w:pPr>
      <w:r>
        <w:rPr>
          <w:rFonts w:ascii="Europa-Regular" w:hAnsi="Europa-Regular"/>
        </w:rPr>
        <w:br w:type="page"/>
      </w:r>
    </w:p>
    <w:p w14:paraId="6B3A57D8" w14:textId="77777777" w:rsidR="00C22DB0" w:rsidRDefault="00C22DB0" w:rsidP="008A5837">
      <w:pPr>
        <w:rPr>
          <w:rFonts w:ascii="Europa-Regular" w:hAnsi="Europa-Regular"/>
        </w:rPr>
      </w:pPr>
    </w:p>
    <w:p w14:paraId="3848E897" w14:textId="77777777" w:rsidR="00C22DB0" w:rsidRPr="008A5837" w:rsidRDefault="00C22DB0" w:rsidP="00C22DB0">
      <w:pPr>
        <w:pStyle w:val="IntenseQuote"/>
        <w:ind w:left="0" w:right="-46"/>
        <w:rPr>
          <w:rFonts w:ascii="Europa-Regular" w:hAnsi="Europa-Regular"/>
          <w:i w:val="0"/>
          <w:sz w:val="28"/>
          <w:szCs w:val="28"/>
        </w:rPr>
      </w:pPr>
      <w:r w:rsidRPr="008A5837">
        <w:rPr>
          <w:rFonts w:ascii="Europa-Regular" w:hAnsi="Europa-Regular"/>
          <w:b w:val="0"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67456" behindDoc="0" locked="0" layoutInCell="1" allowOverlap="1" wp14:anchorId="185AB51A" wp14:editId="6AE27352">
            <wp:simplePos x="0" y="0"/>
            <wp:positionH relativeFrom="margin">
              <wp:posOffset>-933450</wp:posOffset>
            </wp:positionH>
            <wp:positionV relativeFrom="margin">
              <wp:posOffset>-914400</wp:posOffset>
            </wp:positionV>
            <wp:extent cx="7645400" cy="1524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 slid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50"/>
                    <a:stretch/>
                  </pic:blipFill>
                  <pic:spPr bwMode="auto">
                    <a:xfrm>
                      <a:off x="0" y="0"/>
                      <a:ext cx="7645400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865">
        <w:rPr>
          <w:rFonts w:ascii="Europa-Regular" w:hAnsi="Europa-Regular"/>
          <w:i w:val="0"/>
          <w:sz w:val="28"/>
          <w:szCs w:val="28"/>
        </w:rPr>
        <w:t xml:space="preserve">Week 1, Activity 3 - </w:t>
      </w:r>
      <w:r w:rsidRPr="00C22DB0">
        <w:rPr>
          <w:rFonts w:ascii="Europa-Regular" w:hAnsi="Europa-Regular"/>
          <w:i w:val="0"/>
          <w:sz w:val="28"/>
          <w:szCs w:val="28"/>
        </w:rPr>
        <w:t>Your market, industry &amp; product or service:</w:t>
      </w:r>
      <w:r>
        <w:rPr>
          <w:rFonts w:ascii="Europa-Regular" w:hAnsi="Europa-Regular"/>
          <w:i w:val="0"/>
          <w:sz w:val="28"/>
          <w:szCs w:val="28"/>
        </w:rPr>
        <w:t xml:space="preserve">                                                     </w:t>
      </w:r>
    </w:p>
    <w:p w14:paraId="600FAAB7" w14:textId="77777777" w:rsidR="00C22DB0" w:rsidRDefault="00C22DB0" w:rsidP="00C22DB0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C22DB0">
        <w:rPr>
          <w:rFonts w:ascii="Europa-Regular" w:hAnsi="Europa-Regular"/>
        </w:rPr>
        <w:t xml:space="preserve">What is the potential size and scale of your market? How many potential customers do you </w:t>
      </w:r>
      <w:r w:rsidRPr="00FD0AFE">
        <w:rPr>
          <w:rFonts w:ascii="Europa-Regular" w:hAnsi="Europa-Regular"/>
          <w:u w:val="single"/>
        </w:rPr>
        <w:t>really</w:t>
      </w:r>
      <w:r w:rsidRPr="00C22DB0">
        <w:rPr>
          <w:rFonts w:ascii="Europa-Regular" w:hAnsi="Europa-Regular"/>
        </w:rPr>
        <w:t xml:space="preserve"> have?</w:t>
      </w:r>
    </w:p>
    <w:p w14:paraId="541521B8" w14:textId="77777777" w:rsidR="00C22DB0" w:rsidRDefault="00C22DB0" w:rsidP="00C22DB0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C22DB0">
        <w:rPr>
          <w:rFonts w:ascii="Europa-Regular" w:hAnsi="Europa-Regular"/>
        </w:rPr>
        <w:t xml:space="preserve">Are you aiming at a particular market segment? What are the </w:t>
      </w:r>
      <w:r w:rsidR="005A315B">
        <w:rPr>
          <w:rFonts w:ascii="Europa-Regular" w:hAnsi="Europa-Regular"/>
        </w:rPr>
        <w:t>c</w:t>
      </w:r>
      <w:r w:rsidRPr="00C22DB0">
        <w:rPr>
          <w:rFonts w:ascii="Europa-Regular" w:hAnsi="Europa-Regular"/>
        </w:rPr>
        <w:t>haracteristics/needs that are common to the group?</w:t>
      </w:r>
    </w:p>
    <w:p w14:paraId="49BB779F" w14:textId="77777777" w:rsidR="00C22DB0" w:rsidRPr="00FD0AFE" w:rsidRDefault="00C22DB0" w:rsidP="00C22DB0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C22DB0">
        <w:rPr>
          <w:rFonts w:ascii="Europa-Regular" w:hAnsi="Europa-Regular"/>
        </w:rPr>
        <w:t xml:space="preserve">Who are your key competitors? What do they do well? What can you do </w:t>
      </w:r>
      <w:r>
        <w:rPr>
          <w:rFonts w:ascii="Europa-Regular" w:hAnsi="Europa-Regular"/>
        </w:rPr>
        <w:t>b</w:t>
      </w:r>
      <w:r w:rsidRPr="00C22DB0">
        <w:rPr>
          <w:rFonts w:ascii="Europa-Regular" w:hAnsi="Europa-Regular"/>
        </w:rPr>
        <w:t>etter?</w:t>
      </w:r>
    </w:p>
    <w:p w14:paraId="37E8D831" w14:textId="77777777" w:rsidR="00C22DB0" w:rsidRDefault="00C22DB0" w:rsidP="00C22DB0">
      <w:pPr>
        <w:rPr>
          <w:rFonts w:ascii="Europa-Regular" w:hAnsi="Europa-Regular"/>
        </w:rPr>
      </w:pPr>
    </w:p>
    <w:p w14:paraId="7ABAA9F0" w14:textId="77777777" w:rsidR="00C22DB0" w:rsidRDefault="00C22DB0" w:rsidP="00C22DB0">
      <w:pPr>
        <w:rPr>
          <w:rFonts w:ascii="Europa-Regular" w:hAnsi="Europa-Regula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EF891" wp14:editId="18429C2F">
                <wp:simplePos x="0" y="0"/>
                <wp:positionH relativeFrom="column">
                  <wp:posOffset>-15903</wp:posOffset>
                </wp:positionH>
                <wp:positionV relativeFrom="paragraph">
                  <wp:posOffset>30701</wp:posOffset>
                </wp:positionV>
                <wp:extent cx="5791200" cy="5772647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77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47480" w14:textId="77777777" w:rsidR="00C22DB0" w:rsidRPr="00C22DB0" w:rsidRDefault="00C22DB0" w:rsidP="00C22DB0">
                            <w:pPr>
                              <w:rPr>
                                <w:rFonts w:ascii="Europa-Regular" w:hAnsi="Europa-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1.25pt;margin-top:2.4pt;width:456pt;height:45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" fillcolor="white [3201]" strokecolor="#4f81bd [3204]" strokeweight=".5pt">
                <v:textbox>
                  <w:txbxContent>
                    <w:p w:rsidR="00C22DB0" w:rsidRPr="00C22DB0" w:rsidRDefault="00C22DB0" w:rsidP="00C22DB0">
                      <w:pPr>
                        <w:rPr>
                          <w:rFonts w:ascii="Europa-Regular" w:hAnsi="Europa-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1649BB" w14:textId="77777777" w:rsidR="00C22DB0" w:rsidRDefault="00C22DB0" w:rsidP="00C22DB0">
      <w:pPr>
        <w:rPr>
          <w:rFonts w:ascii="Europa-Regular" w:hAnsi="Europa-Regular"/>
        </w:rPr>
      </w:pPr>
    </w:p>
    <w:p w14:paraId="00177A5B" w14:textId="77777777" w:rsidR="00C22DB0" w:rsidRDefault="00C22DB0" w:rsidP="00C22DB0">
      <w:pPr>
        <w:rPr>
          <w:rFonts w:ascii="Europa-Regular" w:hAnsi="Europa-Regular"/>
        </w:rPr>
      </w:pPr>
    </w:p>
    <w:p w14:paraId="1FBDAC5C" w14:textId="77777777" w:rsidR="00C22DB0" w:rsidRDefault="00C22DB0" w:rsidP="00C22DB0">
      <w:pPr>
        <w:rPr>
          <w:rFonts w:ascii="Europa-Regular" w:hAnsi="Europa-Regular"/>
        </w:rPr>
      </w:pPr>
    </w:p>
    <w:p w14:paraId="4A89FAD9" w14:textId="77777777" w:rsidR="00C22DB0" w:rsidRDefault="00C22DB0" w:rsidP="00C22DB0">
      <w:pPr>
        <w:rPr>
          <w:rFonts w:ascii="Europa-Regular" w:hAnsi="Europa-Regular"/>
        </w:rPr>
      </w:pPr>
    </w:p>
    <w:p w14:paraId="2A692B81" w14:textId="77777777" w:rsidR="00C22DB0" w:rsidRPr="008A5837" w:rsidRDefault="00C22DB0" w:rsidP="00C22DB0">
      <w:pPr>
        <w:rPr>
          <w:rFonts w:ascii="Europa-Regular" w:hAnsi="Europa-Regular"/>
        </w:rPr>
      </w:pPr>
    </w:p>
    <w:p w14:paraId="1FB6B115" w14:textId="77777777" w:rsidR="00C22DB0" w:rsidRPr="008A5837" w:rsidRDefault="00C22DB0" w:rsidP="00C22DB0">
      <w:pPr>
        <w:rPr>
          <w:rFonts w:ascii="Europa-Regular" w:hAnsi="Europa-Regular"/>
        </w:rPr>
      </w:pPr>
    </w:p>
    <w:p w14:paraId="3EB43577" w14:textId="77777777" w:rsidR="00C22DB0" w:rsidRDefault="00C22DB0" w:rsidP="008A5837">
      <w:pPr>
        <w:rPr>
          <w:rFonts w:ascii="Europa-Regular" w:hAnsi="Europa-Regular"/>
        </w:rPr>
      </w:pPr>
    </w:p>
    <w:p w14:paraId="2273F0F9" w14:textId="77777777" w:rsidR="00FD0AFE" w:rsidRDefault="00FD0AFE" w:rsidP="008A5837">
      <w:pPr>
        <w:rPr>
          <w:rFonts w:ascii="Europa-Regular" w:hAnsi="Europa-Regular"/>
        </w:rPr>
      </w:pPr>
    </w:p>
    <w:p w14:paraId="54F032A8" w14:textId="77777777" w:rsidR="00FD0AFE" w:rsidRDefault="00FD0AFE" w:rsidP="008A5837">
      <w:pPr>
        <w:rPr>
          <w:rFonts w:ascii="Europa-Regular" w:hAnsi="Europa-Regular"/>
        </w:rPr>
      </w:pPr>
    </w:p>
    <w:p w14:paraId="1DD44BB2" w14:textId="77777777" w:rsidR="00FD0AFE" w:rsidRDefault="00FD0AFE" w:rsidP="008A5837">
      <w:pPr>
        <w:rPr>
          <w:rFonts w:ascii="Europa-Regular" w:hAnsi="Europa-Regular"/>
        </w:rPr>
      </w:pPr>
    </w:p>
    <w:p w14:paraId="7468BE62" w14:textId="77777777" w:rsidR="00FD0AFE" w:rsidRDefault="00FD0AFE" w:rsidP="008A5837">
      <w:pPr>
        <w:rPr>
          <w:rFonts w:ascii="Europa-Regular" w:hAnsi="Europa-Regular"/>
        </w:rPr>
      </w:pPr>
    </w:p>
    <w:p w14:paraId="715CA3D2" w14:textId="77777777" w:rsidR="00FD0AFE" w:rsidRDefault="00FD0AFE" w:rsidP="008A5837">
      <w:pPr>
        <w:rPr>
          <w:rFonts w:ascii="Europa-Regular" w:hAnsi="Europa-Regular"/>
        </w:rPr>
      </w:pPr>
    </w:p>
    <w:p w14:paraId="0A0590A0" w14:textId="77777777" w:rsidR="00FD0AFE" w:rsidRDefault="00FD0AFE" w:rsidP="008A5837">
      <w:pPr>
        <w:rPr>
          <w:rFonts w:ascii="Europa-Regular" w:hAnsi="Europa-Regular"/>
        </w:rPr>
      </w:pPr>
    </w:p>
    <w:p w14:paraId="1289FBCE" w14:textId="77777777" w:rsidR="00FD0AFE" w:rsidRDefault="00FD0AFE" w:rsidP="008A5837">
      <w:pPr>
        <w:rPr>
          <w:rFonts w:ascii="Europa-Regular" w:hAnsi="Europa-Regular"/>
        </w:rPr>
      </w:pPr>
    </w:p>
    <w:p w14:paraId="528DD1B8" w14:textId="77777777" w:rsidR="00FD0AFE" w:rsidRDefault="00FD0AFE" w:rsidP="008A5837">
      <w:pPr>
        <w:rPr>
          <w:rFonts w:ascii="Europa-Regular" w:hAnsi="Europa-Regular"/>
        </w:rPr>
      </w:pPr>
    </w:p>
    <w:p w14:paraId="25B36F6A" w14:textId="77777777" w:rsidR="00FD0AFE" w:rsidRDefault="00FD0AFE" w:rsidP="008A5837">
      <w:pPr>
        <w:rPr>
          <w:rFonts w:ascii="Europa-Regular" w:hAnsi="Europa-Regular"/>
        </w:rPr>
      </w:pPr>
    </w:p>
    <w:p w14:paraId="6FC5FABD" w14:textId="77777777" w:rsidR="00FD0AFE" w:rsidRDefault="00FD0AFE" w:rsidP="008A5837">
      <w:pPr>
        <w:rPr>
          <w:rFonts w:ascii="Europa-Regular" w:hAnsi="Europa-Regular"/>
        </w:rPr>
      </w:pPr>
    </w:p>
    <w:p w14:paraId="19311E92" w14:textId="77777777" w:rsidR="00FD0AFE" w:rsidRDefault="00FD0AFE" w:rsidP="008A5837">
      <w:pPr>
        <w:rPr>
          <w:rFonts w:ascii="Europa-Regular" w:hAnsi="Europa-Regular"/>
        </w:rPr>
      </w:pPr>
    </w:p>
    <w:p w14:paraId="0C6E8EE6" w14:textId="77777777" w:rsidR="00667AD2" w:rsidRDefault="00667AD2" w:rsidP="008A5837">
      <w:pPr>
        <w:rPr>
          <w:rFonts w:ascii="Europa-Regular" w:hAnsi="Europa-Regular"/>
        </w:rPr>
      </w:pPr>
      <w:r>
        <w:rPr>
          <w:rFonts w:ascii="Europa-Regular" w:hAnsi="Europa-Regular"/>
        </w:rPr>
        <w:br w:type="page"/>
      </w:r>
    </w:p>
    <w:p w14:paraId="086CC874" w14:textId="77777777" w:rsidR="00FD0AFE" w:rsidRDefault="00FD0AFE" w:rsidP="008A5837">
      <w:pPr>
        <w:rPr>
          <w:rFonts w:ascii="Europa-Regular" w:hAnsi="Europa-Regular"/>
        </w:rPr>
      </w:pPr>
    </w:p>
    <w:p w14:paraId="5052B4C6" w14:textId="77777777" w:rsidR="00FD0AFE" w:rsidRDefault="005A315B" w:rsidP="00FD0AFE">
      <w:pPr>
        <w:pStyle w:val="IntenseQuote"/>
        <w:ind w:left="0" w:right="-46"/>
        <w:rPr>
          <w:rFonts w:ascii="Europa-Regular" w:hAnsi="Europa-Regular"/>
          <w:i w:val="0"/>
          <w:sz w:val="28"/>
          <w:szCs w:val="28"/>
        </w:rPr>
      </w:pPr>
      <w:r w:rsidRPr="008A5837">
        <w:rPr>
          <w:rFonts w:ascii="Europa-Regular" w:hAnsi="Europa-Regular"/>
          <w:b w:val="0"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72576" behindDoc="0" locked="0" layoutInCell="1" allowOverlap="1" wp14:anchorId="4E6E71D1" wp14:editId="7E114859">
            <wp:simplePos x="0" y="0"/>
            <wp:positionH relativeFrom="margin">
              <wp:posOffset>-952500</wp:posOffset>
            </wp:positionH>
            <wp:positionV relativeFrom="margin">
              <wp:posOffset>-914400</wp:posOffset>
            </wp:positionV>
            <wp:extent cx="7645400" cy="152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 slid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50"/>
                    <a:stretch/>
                  </pic:blipFill>
                  <pic:spPr bwMode="auto">
                    <a:xfrm>
                      <a:off x="0" y="0"/>
                      <a:ext cx="7645400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E2D">
        <w:rPr>
          <w:rFonts w:ascii="Europa-Regular" w:hAnsi="Europa-Regular"/>
          <w:i w:val="0"/>
          <w:sz w:val="28"/>
          <w:szCs w:val="28"/>
        </w:rPr>
        <w:t>M</w:t>
      </w:r>
      <w:r w:rsidR="00FD0AFE">
        <w:rPr>
          <w:rFonts w:ascii="Europa-Regular" w:hAnsi="Europa-Regular"/>
          <w:i w:val="0"/>
          <w:sz w:val="28"/>
          <w:szCs w:val="28"/>
        </w:rPr>
        <w:t xml:space="preserve">arketing mix:                                                   </w:t>
      </w:r>
    </w:p>
    <w:p w14:paraId="0FEDF756" w14:textId="77777777" w:rsidR="00B67D05" w:rsidRPr="00B67D05" w:rsidRDefault="00B67D05" w:rsidP="00B67D05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B67D05">
        <w:rPr>
          <w:rFonts w:ascii="Europa-Regular" w:hAnsi="Europa-Regular"/>
        </w:rPr>
        <w:t>Complete the table below to define your marketing mix:</w:t>
      </w:r>
    </w:p>
    <w:p w14:paraId="373644D5" w14:textId="77777777" w:rsidR="00B67D05" w:rsidRPr="00B67D05" w:rsidRDefault="00B67D05" w:rsidP="00B67D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FD0AFE" w14:paraId="152D68CD" w14:textId="77777777" w:rsidTr="00FD0AFE">
        <w:tc>
          <w:tcPr>
            <w:tcW w:w="3652" w:type="dxa"/>
            <w:shd w:val="clear" w:color="auto" w:fill="auto"/>
          </w:tcPr>
          <w:p w14:paraId="37FB67C3" w14:textId="77777777" w:rsidR="00FD0AFE" w:rsidRPr="00FD0AFE" w:rsidRDefault="00FD0AFE" w:rsidP="008A5837">
            <w:pPr>
              <w:rPr>
                <w:rFonts w:ascii="Europa-Regular" w:hAnsi="Europa-Regular"/>
                <w:b/>
              </w:rPr>
            </w:pPr>
            <w:r w:rsidRPr="00FD0AFE">
              <w:rPr>
                <w:rFonts w:ascii="Europa-Regular" w:hAnsi="Europa-Regular"/>
                <w:b/>
              </w:rPr>
              <w:t>Product</w:t>
            </w:r>
          </w:p>
          <w:p w14:paraId="42C86926" w14:textId="77777777" w:rsidR="005A315B" w:rsidRDefault="00FD0AFE" w:rsidP="008A5837">
            <w:pPr>
              <w:rPr>
                <w:rFonts w:ascii="Europa-Regular" w:hAnsi="Europa-Regular"/>
                <w:sz w:val="22"/>
                <w:szCs w:val="22"/>
              </w:rPr>
            </w:pPr>
            <w:r w:rsidRPr="00FD0AFE">
              <w:rPr>
                <w:rFonts w:ascii="Europa-Regular" w:hAnsi="Europa-Regular"/>
                <w:sz w:val="22"/>
                <w:szCs w:val="22"/>
              </w:rPr>
              <w:t xml:space="preserve">What is your Unique Selling Point [USP]? </w:t>
            </w:r>
          </w:p>
          <w:p w14:paraId="1D76B152" w14:textId="77777777" w:rsidR="00FD0AFE" w:rsidRDefault="00FD0AFE" w:rsidP="008A5837">
            <w:pPr>
              <w:rPr>
                <w:rFonts w:ascii="Europa-Regular" w:hAnsi="Europa-Regular"/>
                <w:sz w:val="22"/>
                <w:szCs w:val="22"/>
              </w:rPr>
            </w:pPr>
            <w:r w:rsidRPr="00FD0AFE">
              <w:rPr>
                <w:rFonts w:ascii="Europa-Regular" w:hAnsi="Europa-Regular"/>
                <w:sz w:val="22"/>
                <w:szCs w:val="22"/>
              </w:rPr>
              <w:t>What is different or special about your product or service that makes it better than your competitors?</w:t>
            </w:r>
          </w:p>
          <w:p w14:paraId="6D7D5A72" w14:textId="77777777" w:rsidR="005A315B" w:rsidRPr="00FD0AFE" w:rsidRDefault="005A315B" w:rsidP="008A5837">
            <w:pPr>
              <w:rPr>
                <w:rFonts w:ascii="Europa-Regular" w:hAnsi="Europa-Regular"/>
                <w:sz w:val="22"/>
                <w:szCs w:val="22"/>
              </w:rPr>
            </w:pPr>
          </w:p>
        </w:tc>
        <w:tc>
          <w:tcPr>
            <w:tcW w:w="5590" w:type="dxa"/>
            <w:shd w:val="clear" w:color="auto" w:fill="auto"/>
          </w:tcPr>
          <w:p w14:paraId="7D03C870" w14:textId="77777777" w:rsidR="00FD0AFE" w:rsidRDefault="00FD0AFE" w:rsidP="008A5837">
            <w:pPr>
              <w:rPr>
                <w:rFonts w:ascii="Europa-Regular" w:hAnsi="Europa-Regular"/>
              </w:rPr>
            </w:pPr>
          </w:p>
        </w:tc>
      </w:tr>
      <w:tr w:rsidR="00FD0AFE" w14:paraId="71C9858E" w14:textId="77777777" w:rsidTr="00FD0AFE">
        <w:tc>
          <w:tcPr>
            <w:tcW w:w="3652" w:type="dxa"/>
            <w:shd w:val="clear" w:color="auto" w:fill="auto"/>
          </w:tcPr>
          <w:p w14:paraId="0A1A3A8C" w14:textId="77777777" w:rsidR="00FD0AFE" w:rsidRDefault="00FD0AFE" w:rsidP="008A5837">
            <w:pPr>
              <w:rPr>
                <w:rFonts w:ascii="Europa-Regular" w:hAnsi="Europa-Regular"/>
                <w:b/>
              </w:rPr>
            </w:pPr>
            <w:r w:rsidRPr="00FD0AFE">
              <w:rPr>
                <w:rFonts w:ascii="Europa-Regular" w:hAnsi="Europa-Regular"/>
                <w:b/>
              </w:rPr>
              <w:t>Price</w:t>
            </w:r>
          </w:p>
          <w:p w14:paraId="2B44B792" w14:textId="77777777" w:rsidR="00FD0AFE" w:rsidRDefault="00FD0AFE" w:rsidP="008A5837">
            <w:pPr>
              <w:rPr>
                <w:rFonts w:ascii="Europa-Regular" w:hAnsi="Europa-Regular"/>
                <w:sz w:val="22"/>
                <w:szCs w:val="22"/>
              </w:rPr>
            </w:pPr>
            <w:r w:rsidRPr="00FD0AFE">
              <w:rPr>
                <w:rFonts w:ascii="Europa-Regular" w:hAnsi="Europa-Regular"/>
                <w:sz w:val="22"/>
                <w:szCs w:val="22"/>
              </w:rPr>
              <w:t>How much are you going to charge and how have you decided this?</w:t>
            </w:r>
          </w:p>
          <w:p w14:paraId="0643240D" w14:textId="77777777" w:rsidR="005A315B" w:rsidRPr="00FD0AFE" w:rsidRDefault="005A315B" w:rsidP="008A5837">
            <w:pPr>
              <w:rPr>
                <w:rFonts w:ascii="Europa-Regular" w:hAnsi="Europa-Regular"/>
                <w:sz w:val="22"/>
                <w:szCs w:val="22"/>
              </w:rPr>
            </w:pPr>
          </w:p>
        </w:tc>
        <w:tc>
          <w:tcPr>
            <w:tcW w:w="5590" w:type="dxa"/>
            <w:shd w:val="clear" w:color="auto" w:fill="auto"/>
          </w:tcPr>
          <w:p w14:paraId="58CAA930" w14:textId="77777777" w:rsidR="00FD0AFE" w:rsidRDefault="00FD0AFE" w:rsidP="008A5837">
            <w:pPr>
              <w:rPr>
                <w:rFonts w:ascii="Europa-Regular" w:hAnsi="Europa-Regular"/>
              </w:rPr>
            </w:pPr>
          </w:p>
        </w:tc>
      </w:tr>
      <w:tr w:rsidR="00FD0AFE" w14:paraId="5299E4A5" w14:textId="77777777" w:rsidTr="00FD0AFE">
        <w:tc>
          <w:tcPr>
            <w:tcW w:w="3652" w:type="dxa"/>
            <w:shd w:val="clear" w:color="auto" w:fill="auto"/>
          </w:tcPr>
          <w:p w14:paraId="5B1580BC" w14:textId="77777777" w:rsidR="00FD0AFE" w:rsidRPr="00FD0AFE" w:rsidRDefault="00FD0AFE" w:rsidP="008A5837">
            <w:pPr>
              <w:rPr>
                <w:rFonts w:ascii="Europa-Regular" w:hAnsi="Europa-Regular"/>
                <w:b/>
              </w:rPr>
            </w:pPr>
            <w:r w:rsidRPr="00FD0AFE">
              <w:rPr>
                <w:rFonts w:ascii="Europa-Regular" w:hAnsi="Europa-Regular"/>
                <w:b/>
              </w:rPr>
              <w:t xml:space="preserve">Place </w:t>
            </w:r>
          </w:p>
          <w:p w14:paraId="62F898B7" w14:textId="77777777" w:rsidR="00FD0AFE" w:rsidRDefault="00FD0AFE" w:rsidP="008A5837">
            <w:pPr>
              <w:rPr>
                <w:rFonts w:ascii="Europa-Regular" w:hAnsi="Europa-Regular"/>
                <w:sz w:val="22"/>
                <w:szCs w:val="22"/>
              </w:rPr>
            </w:pPr>
            <w:r w:rsidRPr="00FD0AFE">
              <w:rPr>
                <w:rFonts w:ascii="Europa-Regular" w:hAnsi="Europa-Regular"/>
                <w:sz w:val="22"/>
                <w:szCs w:val="22"/>
              </w:rPr>
              <w:t>How is this product or service going to reach your customer?</w:t>
            </w:r>
          </w:p>
          <w:p w14:paraId="76079E50" w14:textId="77777777" w:rsidR="005A315B" w:rsidRPr="00FD0AFE" w:rsidRDefault="005A315B" w:rsidP="008A5837">
            <w:pPr>
              <w:rPr>
                <w:rFonts w:ascii="Europa-Regular" w:hAnsi="Europa-Regular"/>
                <w:sz w:val="22"/>
                <w:szCs w:val="22"/>
              </w:rPr>
            </w:pPr>
          </w:p>
        </w:tc>
        <w:tc>
          <w:tcPr>
            <w:tcW w:w="5590" w:type="dxa"/>
            <w:shd w:val="clear" w:color="auto" w:fill="auto"/>
          </w:tcPr>
          <w:p w14:paraId="1D514A3E" w14:textId="77777777" w:rsidR="00FD0AFE" w:rsidRDefault="00FD0AFE" w:rsidP="008A5837">
            <w:pPr>
              <w:rPr>
                <w:rFonts w:ascii="Europa-Regular" w:hAnsi="Europa-Regular"/>
              </w:rPr>
            </w:pPr>
          </w:p>
        </w:tc>
      </w:tr>
      <w:tr w:rsidR="00FD0AFE" w14:paraId="0D5AF319" w14:textId="77777777" w:rsidTr="00FD0AFE">
        <w:tc>
          <w:tcPr>
            <w:tcW w:w="3652" w:type="dxa"/>
            <w:shd w:val="clear" w:color="auto" w:fill="auto"/>
          </w:tcPr>
          <w:p w14:paraId="74E569A7" w14:textId="77777777" w:rsidR="00FD0AFE" w:rsidRPr="00FD0AFE" w:rsidRDefault="00FD0AFE" w:rsidP="008A5837">
            <w:pPr>
              <w:rPr>
                <w:rFonts w:ascii="Europa-Regular" w:hAnsi="Europa-Regular"/>
                <w:b/>
              </w:rPr>
            </w:pPr>
            <w:r w:rsidRPr="00FD0AFE">
              <w:rPr>
                <w:rFonts w:ascii="Europa-Regular" w:hAnsi="Europa-Regular"/>
                <w:b/>
              </w:rPr>
              <w:t>Promotion</w:t>
            </w:r>
          </w:p>
          <w:p w14:paraId="20131219" w14:textId="77777777" w:rsidR="00FD0AFE" w:rsidRDefault="00FD0AFE" w:rsidP="008A5837">
            <w:pPr>
              <w:rPr>
                <w:rFonts w:ascii="Europa-Regular" w:hAnsi="Europa-Regular"/>
                <w:sz w:val="22"/>
                <w:szCs w:val="22"/>
              </w:rPr>
            </w:pPr>
            <w:r w:rsidRPr="00FD0AFE">
              <w:rPr>
                <w:rFonts w:ascii="Europa-Regular" w:hAnsi="Europa-Regular"/>
                <w:sz w:val="22"/>
                <w:szCs w:val="22"/>
              </w:rPr>
              <w:t>How are your customers going to know about your product or service?</w:t>
            </w:r>
          </w:p>
          <w:p w14:paraId="16AA0840" w14:textId="77777777" w:rsidR="005A315B" w:rsidRPr="00FD0AFE" w:rsidRDefault="005A315B" w:rsidP="008A5837">
            <w:pPr>
              <w:rPr>
                <w:rFonts w:ascii="Europa-Regular" w:hAnsi="Europa-Regular"/>
                <w:sz w:val="22"/>
                <w:szCs w:val="22"/>
              </w:rPr>
            </w:pPr>
          </w:p>
        </w:tc>
        <w:tc>
          <w:tcPr>
            <w:tcW w:w="5590" w:type="dxa"/>
            <w:shd w:val="clear" w:color="auto" w:fill="auto"/>
          </w:tcPr>
          <w:p w14:paraId="140B3773" w14:textId="77777777" w:rsidR="00FD0AFE" w:rsidRDefault="00FD0AFE" w:rsidP="008A5837">
            <w:pPr>
              <w:rPr>
                <w:rFonts w:ascii="Europa-Regular" w:hAnsi="Europa-Regular"/>
              </w:rPr>
            </w:pPr>
          </w:p>
        </w:tc>
      </w:tr>
    </w:tbl>
    <w:p w14:paraId="752CC206" w14:textId="77777777" w:rsidR="00FD0AFE" w:rsidRDefault="00FD0AFE" w:rsidP="008A5837">
      <w:pPr>
        <w:rPr>
          <w:rFonts w:ascii="Europa-Regular" w:hAnsi="Europa-Regular"/>
        </w:rPr>
      </w:pPr>
    </w:p>
    <w:p w14:paraId="511C4602" w14:textId="77777777" w:rsidR="005A315B" w:rsidRDefault="005A315B" w:rsidP="008A5837">
      <w:pPr>
        <w:rPr>
          <w:rFonts w:ascii="Europa-Regular" w:hAnsi="Europa-Regular"/>
        </w:rPr>
      </w:pPr>
    </w:p>
    <w:p w14:paraId="44B68EDF" w14:textId="77777777" w:rsidR="005A315B" w:rsidRDefault="005A315B" w:rsidP="008A5837">
      <w:pPr>
        <w:rPr>
          <w:rFonts w:ascii="Europa-Regular" w:hAnsi="Europa-Regular"/>
        </w:rPr>
      </w:pPr>
    </w:p>
    <w:p w14:paraId="2A93DA2E" w14:textId="77777777" w:rsidR="005A315B" w:rsidRDefault="005A315B" w:rsidP="008A5837">
      <w:pPr>
        <w:rPr>
          <w:rFonts w:ascii="Europa-Regular" w:hAnsi="Europa-Regular"/>
        </w:rPr>
      </w:pPr>
    </w:p>
    <w:p w14:paraId="0525D009" w14:textId="77777777" w:rsidR="005A315B" w:rsidRDefault="005A315B" w:rsidP="008A5837">
      <w:pPr>
        <w:rPr>
          <w:rFonts w:ascii="Europa-Regular" w:hAnsi="Europa-Regular"/>
        </w:rPr>
      </w:pPr>
    </w:p>
    <w:p w14:paraId="16AA9B06" w14:textId="77777777" w:rsidR="005A315B" w:rsidRDefault="005A315B" w:rsidP="008A5837">
      <w:pPr>
        <w:rPr>
          <w:rFonts w:ascii="Europa-Regular" w:hAnsi="Europa-Regular"/>
        </w:rPr>
      </w:pPr>
    </w:p>
    <w:p w14:paraId="2A0A0009" w14:textId="77777777" w:rsidR="005A315B" w:rsidRDefault="005A315B" w:rsidP="008A5837">
      <w:pPr>
        <w:rPr>
          <w:rFonts w:ascii="Europa-Regular" w:hAnsi="Europa-Regular"/>
        </w:rPr>
      </w:pPr>
    </w:p>
    <w:p w14:paraId="5CB01E5A" w14:textId="77777777" w:rsidR="005A315B" w:rsidRDefault="005A315B" w:rsidP="008A5837">
      <w:pPr>
        <w:rPr>
          <w:rFonts w:ascii="Europa-Regular" w:hAnsi="Europa-Regular"/>
        </w:rPr>
      </w:pPr>
    </w:p>
    <w:p w14:paraId="6B894EAA" w14:textId="77777777" w:rsidR="00667AD2" w:rsidRDefault="00667AD2" w:rsidP="008A5837">
      <w:pPr>
        <w:rPr>
          <w:rFonts w:ascii="Europa-Regular" w:hAnsi="Europa-Regular"/>
        </w:rPr>
      </w:pPr>
      <w:r>
        <w:rPr>
          <w:rFonts w:ascii="Europa-Regular" w:hAnsi="Europa-Regular"/>
        </w:rPr>
        <w:br w:type="page"/>
      </w:r>
    </w:p>
    <w:p w14:paraId="0D9BC626" w14:textId="77777777" w:rsidR="005A315B" w:rsidRDefault="005A315B" w:rsidP="008A5837">
      <w:pPr>
        <w:rPr>
          <w:rFonts w:ascii="Europa-Regular" w:hAnsi="Europa-Regular"/>
        </w:rPr>
      </w:pPr>
    </w:p>
    <w:p w14:paraId="2C0D52FB" w14:textId="77777777" w:rsidR="005A315B" w:rsidRPr="008A5837" w:rsidRDefault="005A315B" w:rsidP="005A315B">
      <w:pPr>
        <w:pStyle w:val="IntenseQuote"/>
        <w:ind w:left="0" w:right="-46"/>
        <w:rPr>
          <w:rFonts w:ascii="Europa-Regular" w:hAnsi="Europa-Regular"/>
          <w:i w:val="0"/>
          <w:sz w:val="28"/>
          <w:szCs w:val="28"/>
        </w:rPr>
      </w:pPr>
      <w:r w:rsidRPr="008A5837">
        <w:rPr>
          <w:rFonts w:ascii="Europa-Regular" w:hAnsi="Europa-Regular"/>
          <w:b w:val="0"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70528" behindDoc="0" locked="0" layoutInCell="1" allowOverlap="1" wp14:anchorId="78116DF9" wp14:editId="4FB4DC2C">
            <wp:simplePos x="0" y="0"/>
            <wp:positionH relativeFrom="margin">
              <wp:posOffset>-933450</wp:posOffset>
            </wp:positionH>
            <wp:positionV relativeFrom="margin">
              <wp:posOffset>-914400</wp:posOffset>
            </wp:positionV>
            <wp:extent cx="7645400" cy="1524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 slid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50"/>
                    <a:stretch/>
                  </pic:blipFill>
                  <pic:spPr bwMode="auto">
                    <a:xfrm>
                      <a:off x="0" y="0"/>
                      <a:ext cx="7645400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865">
        <w:rPr>
          <w:rFonts w:ascii="Europa-Regular" w:hAnsi="Europa-Regular"/>
          <w:i w:val="0"/>
          <w:sz w:val="28"/>
          <w:szCs w:val="28"/>
        </w:rPr>
        <w:t xml:space="preserve">Week 2, Activity 1 - </w:t>
      </w:r>
      <w:r w:rsidRPr="005A315B">
        <w:rPr>
          <w:rFonts w:ascii="Europa-Regular" w:hAnsi="Europa-Regular"/>
          <w:i w:val="0"/>
          <w:sz w:val="28"/>
          <w:szCs w:val="28"/>
        </w:rPr>
        <w:t>Your business processes:</w:t>
      </w:r>
      <w:r>
        <w:rPr>
          <w:rFonts w:ascii="Europa-Regular" w:hAnsi="Europa-Regular"/>
          <w:i w:val="0"/>
          <w:sz w:val="28"/>
          <w:szCs w:val="28"/>
        </w:rPr>
        <w:t xml:space="preserve">                                                     </w:t>
      </w:r>
    </w:p>
    <w:p w14:paraId="16354359" w14:textId="77777777" w:rsidR="005A315B" w:rsidRDefault="005A315B" w:rsidP="005A315B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5A315B">
        <w:rPr>
          <w:rFonts w:ascii="Europa-Regular" w:hAnsi="Europa-Regular"/>
        </w:rPr>
        <w:t xml:space="preserve">How is your business going to operate? </w:t>
      </w:r>
    </w:p>
    <w:p w14:paraId="146570D8" w14:textId="77777777" w:rsidR="005A315B" w:rsidRDefault="005A315B" w:rsidP="005A315B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5A315B">
        <w:rPr>
          <w:rFonts w:ascii="Europa-Regular" w:hAnsi="Europa-Regular"/>
        </w:rPr>
        <w:t>Who else is involved in/critical to these processes (e.g. suppliers)?</w:t>
      </w:r>
    </w:p>
    <w:p w14:paraId="12A6DB33" w14:textId="77777777" w:rsidR="005A315B" w:rsidRDefault="005A315B" w:rsidP="005A315B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5A315B">
        <w:rPr>
          <w:rFonts w:ascii="Europa-Regular" w:hAnsi="Europa-Regular"/>
        </w:rPr>
        <w:t>How are you going to keep track of informati</w:t>
      </w:r>
      <w:r>
        <w:rPr>
          <w:rFonts w:ascii="Europa-Regular" w:hAnsi="Europa-Regular"/>
        </w:rPr>
        <w:t>on needed within your business?</w:t>
      </w:r>
    </w:p>
    <w:p w14:paraId="2633E701" w14:textId="77777777" w:rsidR="005A315B" w:rsidRDefault="005A315B" w:rsidP="005A315B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5A315B">
        <w:rPr>
          <w:rFonts w:ascii="Europa-Regular" w:hAnsi="Europa-Regular"/>
        </w:rPr>
        <w:t>Do you need to have systems in place to keep</w:t>
      </w:r>
      <w:r>
        <w:rPr>
          <w:rFonts w:ascii="Europa-Regular" w:hAnsi="Europa-Regular"/>
        </w:rPr>
        <w:t xml:space="preserve"> track of orders/customers etc</w:t>
      </w:r>
      <w:r w:rsidR="006C6865">
        <w:rPr>
          <w:rFonts w:ascii="Europa-Regular" w:hAnsi="Europa-Regular"/>
        </w:rPr>
        <w:t>.</w:t>
      </w:r>
      <w:r>
        <w:rPr>
          <w:rFonts w:ascii="Europa-Regular" w:hAnsi="Europa-Regular"/>
        </w:rPr>
        <w:t>?</w:t>
      </w:r>
    </w:p>
    <w:p w14:paraId="3031E309" w14:textId="77777777" w:rsidR="005A315B" w:rsidRDefault="005A315B" w:rsidP="005A315B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5A315B">
        <w:rPr>
          <w:rFonts w:ascii="Europa-Regular" w:hAnsi="Europa-Regular"/>
        </w:rPr>
        <w:t>Do you have the skills needed to design and run these?</w:t>
      </w:r>
    </w:p>
    <w:p w14:paraId="04DFA9AA" w14:textId="77777777" w:rsidR="005A315B" w:rsidRPr="005A315B" w:rsidRDefault="005A315B" w:rsidP="005A315B">
      <w:pPr>
        <w:pStyle w:val="ListParagraph"/>
        <w:rPr>
          <w:rFonts w:ascii="Europa-Regular" w:hAnsi="Europa-Regular"/>
        </w:rPr>
      </w:pPr>
    </w:p>
    <w:p w14:paraId="137C869F" w14:textId="77777777" w:rsidR="005A315B" w:rsidRDefault="005A315B" w:rsidP="005A315B">
      <w:pPr>
        <w:rPr>
          <w:rFonts w:ascii="Europa-Regular" w:hAnsi="Europa-Regula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F616B" wp14:editId="13F9331F">
                <wp:simplePos x="0" y="0"/>
                <wp:positionH relativeFrom="column">
                  <wp:posOffset>-15903</wp:posOffset>
                </wp:positionH>
                <wp:positionV relativeFrom="paragraph">
                  <wp:posOffset>27001</wp:posOffset>
                </wp:positionV>
                <wp:extent cx="5791200" cy="5812404"/>
                <wp:effectExtent l="0" t="0" r="1905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812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0D62F" w14:textId="77777777" w:rsidR="005A315B" w:rsidRPr="00C22DB0" w:rsidRDefault="005A315B" w:rsidP="005A315B">
                            <w:pPr>
                              <w:rPr>
                                <w:rFonts w:ascii="Europa-Regular" w:hAnsi="Europa-Regular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.25pt;margin-top:2.15pt;width:456pt;height:45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" fillcolor="white [3201]" strokecolor="#4f81bd [3204]" strokeweight=".5pt">
                <v:textbox>
                  <w:txbxContent>
                    <w:p w:rsidR="005A315B" w:rsidRPr="00C22DB0" w:rsidRDefault="005A315B" w:rsidP="005A315B">
                      <w:pPr>
                        <w:rPr>
                          <w:rFonts w:ascii="Europa-Regular" w:hAnsi="Europa-Regular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454D84" w14:textId="77777777" w:rsidR="005A315B" w:rsidRDefault="005A315B" w:rsidP="005A315B">
      <w:pPr>
        <w:rPr>
          <w:rFonts w:ascii="Europa-Regular" w:hAnsi="Europa-Regular"/>
        </w:rPr>
      </w:pPr>
    </w:p>
    <w:p w14:paraId="1CBB8CEF" w14:textId="77777777" w:rsidR="005A315B" w:rsidRDefault="005A315B" w:rsidP="005A315B">
      <w:pPr>
        <w:rPr>
          <w:rFonts w:ascii="Europa-Regular" w:hAnsi="Europa-Regular"/>
        </w:rPr>
      </w:pPr>
    </w:p>
    <w:p w14:paraId="621A6757" w14:textId="77777777" w:rsidR="005A315B" w:rsidRDefault="005A315B" w:rsidP="005A315B">
      <w:pPr>
        <w:rPr>
          <w:rFonts w:ascii="Europa-Regular" w:hAnsi="Europa-Regular"/>
        </w:rPr>
      </w:pPr>
    </w:p>
    <w:p w14:paraId="29FB6F7D" w14:textId="77777777" w:rsidR="005A315B" w:rsidRDefault="005A315B" w:rsidP="005A315B">
      <w:pPr>
        <w:rPr>
          <w:rFonts w:ascii="Europa-Regular" w:hAnsi="Europa-Regular"/>
        </w:rPr>
      </w:pPr>
    </w:p>
    <w:p w14:paraId="2DF0E40E" w14:textId="77777777" w:rsidR="005A315B" w:rsidRPr="008A5837" w:rsidRDefault="005A315B" w:rsidP="005A315B">
      <w:pPr>
        <w:rPr>
          <w:rFonts w:ascii="Europa-Regular" w:hAnsi="Europa-Regular"/>
        </w:rPr>
      </w:pPr>
    </w:p>
    <w:p w14:paraId="0D69B82B" w14:textId="77777777" w:rsidR="005A315B" w:rsidRPr="008A5837" w:rsidRDefault="005A315B" w:rsidP="005A315B">
      <w:pPr>
        <w:rPr>
          <w:rFonts w:ascii="Europa-Regular" w:hAnsi="Europa-Regular"/>
        </w:rPr>
      </w:pPr>
    </w:p>
    <w:p w14:paraId="2BCAFD40" w14:textId="77777777" w:rsidR="005A315B" w:rsidRDefault="005A315B" w:rsidP="005A315B">
      <w:pPr>
        <w:rPr>
          <w:rFonts w:ascii="Europa-Regular" w:hAnsi="Europa-Regular"/>
        </w:rPr>
      </w:pPr>
    </w:p>
    <w:p w14:paraId="2562397F" w14:textId="77777777" w:rsidR="005A315B" w:rsidRDefault="005A315B" w:rsidP="005A315B">
      <w:pPr>
        <w:rPr>
          <w:rFonts w:ascii="Europa-Regular" w:hAnsi="Europa-Regular"/>
        </w:rPr>
      </w:pPr>
    </w:p>
    <w:p w14:paraId="44448E49" w14:textId="77777777" w:rsidR="005A315B" w:rsidRDefault="005A315B" w:rsidP="005A315B">
      <w:pPr>
        <w:rPr>
          <w:rFonts w:ascii="Europa-Regular" w:hAnsi="Europa-Regular"/>
        </w:rPr>
      </w:pPr>
    </w:p>
    <w:p w14:paraId="1513557F" w14:textId="77777777" w:rsidR="005A315B" w:rsidRDefault="005A315B" w:rsidP="005A315B">
      <w:pPr>
        <w:rPr>
          <w:rFonts w:ascii="Europa-Regular" w:hAnsi="Europa-Regular"/>
        </w:rPr>
      </w:pPr>
    </w:p>
    <w:p w14:paraId="21C3ADD9" w14:textId="77777777" w:rsidR="005A315B" w:rsidRDefault="005A315B" w:rsidP="005A315B">
      <w:pPr>
        <w:rPr>
          <w:rFonts w:ascii="Europa-Regular" w:hAnsi="Europa-Regular"/>
        </w:rPr>
      </w:pPr>
    </w:p>
    <w:p w14:paraId="6AF126F6" w14:textId="77777777" w:rsidR="005A315B" w:rsidRDefault="005A315B" w:rsidP="008A5837">
      <w:pPr>
        <w:rPr>
          <w:rFonts w:ascii="Europa-Regular" w:hAnsi="Europa-Regular"/>
        </w:rPr>
      </w:pPr>
    </w:p>
    <w:p w14:paraId="40708FFF" w14:textId="77777777" w:rsidR="005A315B" w:rsidRDefault="005A315B" w:rsidP="008A5837">
      <w:pPr>
        <w:rPr>
          <w:rFonts w:ascii="Europa-Regular" w:hAnsi="Europa-Regular"/>
        </w:rPr>
      </w:pPr>
    </w:p>
    <w:p w14:paraId="39510161" w14:textId="77777777" w:rsidR="005A315B" w:rsidRDefault="005A315B" w:rsidP="008A5837">
      <w:pPr>
        <w:rPr>
          <w:rFonts w:ascii="Europa-Regular" w:hAnsi="Europa-Regular"/>
        </w:rPr>
      </w:pPr>
    </w:p>
    <w:p w14:paraId="73AEB49C" w14:textId="77777777" w:rsidR="005A315B" w:rsidRDefault="005A315B" w:rsidP="008A5837">
      <w:pPr>
        <w:rPr>
          <w:rFonts w:ascii="Europa-Regular" w:hAnsi="Europa-Regular"/>
        </w:rPr>
      </w:pPr>
    </w:p>
    <w:p w14:paraId="1053C4BA" w14:textId="77777777" w:rsidR="005A315B" w:rsidRDefault="005A315B" w:rsidP="008A5837">
      <w:pPr>
        <w:rPr>
          <w:rFonts w:ascii="Europa-Regular" w:hAnsi="Europa-Regular"/>
        </w:rPr>
      </w:pPr>
    </w:p>
    <w:p w14:paraId="78AED761" w14:textId="77777777" w:rsidR="005A315B" w:rsidRDefault="005A315B" w:rsidP="008A5837">
      <w:pPr>
        <w:rPr>
          <w:rFonts w:ascii="Europa-Regular" w:hAnsi="Europa-Regular"/>
        </w:rPr>
      </w:pPr>
    </w:p>
    <w:p w14:paraId="66898CD6" w14:textId="77777777" w:rsidR="005A315B" w:rsidRDefault="005A315B" w:rsidP="008A5837">
      <w:pPr>
        <w:rPr>
          <w:rFonts w:ascii="Europa-Regular" w:hAnsi="Europa-Regular"/>
        </w:rPr>
      </w:pPr>
    </w:p>
    <w:p w14:paraId="45ECDD76" w14:textId="77777777" w:rsidR="005A315B" w:rsidRDefault="005A315B" w:rsidP="008A5837">
      <w:pPr>
        <w:rPr>
          <w:rFonts w:ascii="Europa-Regular" w:hAnsi="Europa-Regular"/>
        </w:rPr>
      </w:pPr>
    </w:p>
    <w:p w14:paraId="2AF8CB0A" w14:textId="77777777" w:rsidR="005A315B" w:rsidRDefault="005A315B" w:rsidP="008A5837">
      <w:pPr>
        <w:rPr>
          <w:rFonts w:ascii="Europa-Regular" w:hAnsi="Europa-Regular"/>
        </w:rPr>
      </w:pPr>
    </w:p>
    <w:p w14:paraId="259209F0" w14:textId="77777777" w:rsidR="00667AD2" w:rsidRDefault="00667AD2" w:rsidP="005A315B">
      <w:pPr>
        <w:pStyle w:val="IntenseQuote"/>
        <w:ind w:left="0" w:right="-46"/>
        <w:rPr>
          <w:rFonts w:ascii="Europa-Regular" w:hAnsi="Europa-Regular"/>
          <w:i w:val="0"/>
          <w:sz w:val="28"/>
          <w:szCs w:val="28"/>
        </w:rPr>
      </w:pPr>
      <w:r>
        <w:rPr>
          <w:rFonts w:ascii="Europa-Regular" w:hAnsi="Europa-Regular"/>
          <w:i w:val="0"/>
          <w:sz w:val="28"/>
          <w:szCs w:val="28"/>
        </w:rPr>
        <w:br w:type="page"/>
      </w:r>
    </w:p>
    <w:p w14:paraId="6E9404B7" w14:textId="77777777" w:rsidR="00986E2D" w:rsidRDefault="00986E2D" w:rsidP="005A315B">
      <w:pPr>
        <w:pStyle w:val="IntenseQuote"/>
        <w:ind w:left="0" w:right="-46"/>
        <w:rPr>
          <w:rFonts w:ascii="Europa-Regular" w:hAnsi="Europa-Regular"/>
          <w:i w:val="0"/>
          <w:sz w:val="28"/>
          <w:szCs w:val="28"/>
        </w:rPr>
      </w:pPr>
    </w:p>
    <w:p w14:paraId="3F85DA17" w14:textId="77777777" w:rsidR="005A315B" w:rsidRPr="008A5837" w:rsidRDefault="005A315B" w:rsidP="005A315B">
      <w:pPr>
        <w:pStyle w:val="IntenseQuote"/>
        <w:ind w:left="0" w:right="-46"/>
        <w:rPr>
          <w:rFonts w:ascii="Europa-Regular" w:hAnsi="Europa-Regular"/>
          <w:i w:val="0"/>
          <w:sz w:val="28"/>
          <w:szCs w:val="28"/>
        </w:rPr>
      </w:pPr>
      <w:r w:rsidRPr="008A5837">
        <w:rPr>
          <w:rFonts w:ascii="Europa-Regular" w:hAnsi="Europa-Regular"/>
          <w:b w:val="0"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75648" behindDoc="0" locked="0" layoutInCell="1" allowOverlap="1" wp14:anchorId="5A2AD94B" wp14:editId="38DEF274">
            <wp:simplePos x="0" y="0"/>
            <wp:positionH relativeFrom="margin">
              <wp:posOffset>-933450</wp:posOffset>
            </wp:positionH>
            <wp:positionV relativeFrom="margin">
              <wp:posOffset>-914400</wp:posOffset>
            </wp:positionV>
            <wp:extent cx="7645400" cy="1524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 slid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50"/>
                    <a:stretch/>
                  </pic:blipFill>
                  <pic:spPr bwMode="auto">
                    <a:xfrm>
                      <a:off x="0" y="0"/>
                      <a:ext cx="7645400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865">
        <w:rPr>
          <w:rFonts w:ascii="Europa-Regular" w:hAnsi="Europa-Regular"/>
          <w:i w:val="0"/>
          <w:sz w:val="28"/>
          <w:szCs w:val="28"/>
        </w:rPr>
        <w:t xml:space="preserve">Week 2, Activity 2 - </w:t>
      </w:r>
      <w:r w:rsidRPr="005A315B">
        <w:rPr>
          <w:rFonts w:ascii="Europa-Regular" w:hAnsi="Europa-Regular"/>
          <w:i w:val="0"/>
          <w:sz w:val="28"/>
          <w:szCs w:val="28"/>
        </w:rPr>
        <w:t>Your key financial information:</w:t>
      </w:r>
    </w:p>
    <w:p w14:paraId="0D0C76B5" w14:textId="77777777" w:rsidR="00647FD6" w:rsidRDefault="00647FD6" w:rsidP="00647FD6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647FD6">
        <w:rPr>
          <w:rFonts w:ascii="Europa-Regular" w:hAnsi="Europa-Regular"/>
        </w:rPr>
        <w:t>What are your costs?</w:t>
      </w:r>
    </w:p>
    <w:p w14:paraId="3232A2C5" w14:textId="77777777" w:rsidR="00647FD6" w:rsidRDefault="00647FD6" w:rsidP="00647FD6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647FD6">
        <w:rPr>
          <w:rFonts w:ascii="Europa-Regular" w:hAnsi="Europa-Regular"/>
        </w:rPr>
        <w:t>What are you going to charge?</w:t>
      </w:r>
    </w:p>
    <w:p w14:paraId="5B9B2F10" w14:textId="77777777" w:rsidR="00647FD6" w:rsidRDefault="00647FD6" w:rsidP="00647FD6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647FD6">
        <w:rPr>
          <w:rFonts w:ascii="Europa-Regular" w:hAnsi="Europa-Regular"/>
        </w:rPr>
        <w:t>What is your gross profit?</w:t>
      </w:r>
    </w:p>
    <w:p w14:paraId="6B696E4C" w14:textId="77777777" w:rsidR="00647FD6" w:rsidRDefault="00647FD6" w:rsidP="00647FD6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 w:rsidRPr="00647FD6">
        <w:rPr>
          <w:rFonts w:ascii="Europa-Regular" w:hAnsi="Europa-Regular"/>
        </w:rPr>
        <w:t xml:space="preserve">How do you know if your business will be profitable and sustainable? Can </w:t>
      </w:r>
      <w:r w:rsidR="000A095A">
        <w:rPr>
          <w:rFonts w:ascii="Europa-Regular" w:hAnsi="Europa-Regular"/>
        </w:rPr>
        <w:t xml:space="preserve">you </w:t>
      </w:r>
      <w:r w:rsidRPr="00647FD6">
        <w:rPr>
          <w:rFonts w:ascii="Europa-Regular" w:hAnsi="Europa-Regular"/>
        </w:rPr>
        <w:t>show this in a cash flow forecast?</w:t>
      </w:r>
    </w:p>
    <w:p w14:paraId="46B9529E" w14:textId="77777777" w:rsidR="005A315B" w:rsidRPr="005A315B" w:rsidRDefault="005A315B" w:rsidP="005A315B">
      <w:pPr>
        <w:pStyle w:val="ListParagraph"/>
        <w:rPr>
          <w:rFonts w:ascii="Europa-Regular" w:hAnsi="Europa-Regular"/>
        </w:rPr>
      </w:pPr>
    </w:p>
    <w:p w14:paraId="4EA35EB9" w14:textId="77777777" w:rsidR="005A315B" w:rsidRDefault="005A315B" w:rsidP="005A315B">
      <w:pPr>
        <w:rPr>
          <w:rFonts w:ascii="Europa-Regular" w:hAnsi="Europa-Regula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82EAC" wp14:editId="40F350DB">
                <wp:simplePos x="0" y="0"/>
                <wp:positionH relativeFrom="column">
                  <wp:posOffset>-15903</wp:posOffset>
                </wp:positionH>
                <wp:positionV relativeFrom="paragraph">
                  <wp:posOffset>26836</wp:posOffset>
                </wp:positionV>
                <wp:extent cx="5791200" cy="5796501"/>
                <wp:effectExtent l="0" t="0" r="1905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796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630D7" w14:textId="77777777" w:rsidR="005A315B" w:rsidRPr="00C22DB0" w:rsidRDefault="005A315B" w:rsidP="005A315B">
                            <w:pPr>
                              <w:rPr>
                                <w:rFonts w:ascii="Europa-Regular" w:hAnsi="Europa-Regular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.25pt;margin-top:2.1pt;width:456pt;height:45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" fillcolor="white [3201]" strokecolor="#4f81bd [3204]" strokeweight=".5pt">
                <v:textbox>
                  <w:txbxContent>
                    <w:p w:rsidR="005A315B" w:rsidRPr="00C22DB0" w:rsidRDefault="005A315B" w:rsidP="005A315B">
                      <w:pPr>
                        <w:rPr>
                          <w:rFonts w:ascii="Europa-Regular" w:hAnsi="Europa-Regular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5CB8D" w14:textId="77777777" w:rsidR="005A315B" w:rsidRDefault="005A315B" w:rsidP="005A315B">
      <w:pPr>
        <w:rPr>
          <w:rFonts w:ascii="Europa-Regular" w:hAnsi="Europa-Regular"/>
        </w:rPr>
      </w:pPr>
    </w:p>
    <w:p w14:paraId="7E0ED316" w14:textId="77777777" w:rsidR="005A315B" w:rsidRDefault="005A315B" w:rsidP="005A315B">
      <w:pPr>
        <w:rPr>
          <w:rFonts w:ascii="Europa-Regular" w:hAnsi="Europa-Regular"/>
        </w:rPr>
      </w:pPr>
    </w:p>
    <w:p w14:paraId="19C4DE5E" w14:textId="77777777" w:rsidR="005A315B" w:rsidRDefault="005A315B" w:rsidP="005A315B">
      <w:pPr>
        <w:rPr>
          <w:rFonts w:ascii="Europa-Regular" w:hAnsi="Europa-Regular"/>
        </w:rPr>
      </w:pPr>
    </w:p>
    <w:p w14:paraId="30937ADD" w14:textId="77777777" w:rsidR="005A315B" w:rsidRDefault="005A315B" w:rsidP="005A315B">
      <w:pPr>
        <w:rPr>
          <w:rFonts w:ascii="Europa-Regular" w:hAnsi="Europa-Regular"/>
        </w:rPr>
      </w:pPr>
    </w:p>
    <w:p w14:paraId="24DD4B66" w14:textId="77777777" w:rsidR="005A315B" w:rsidRDefault="005A315B" w:rsidP="008A5837">
      <w:pPr>
        <w:rPr>
          <w:rFonts w:ascii="Europa-Regular" w:hAnsi="Europa-Regular"/>
        </w:rPr>
      </w:pPr>
    </w:p>
    <w:p w14:paraId="58A25D19" w14:textId="77777777" w:rsidR="000A095A" w:rsidRDefault="000A095A" w:rsidP="008A5837">
      <w:pPr>
        <w:rPr>
          <w:rFonts w:ascii="Europa-Regular" w:hAnsi="Europa-Regular"/>
        </w:rPr>
      </w:pPr>
    </w:p>
    <w:p w14:paraId="67DA6823" w14:textId="77777777" w:rsidR="000A095A" w:rsidRDefault="000A095A" w:rsidP="008A5837">
      <w:pPr>
        <w:rPr>
          <w:rFonts w:ascii="Europa-Regular" w:hAnsi="Europa-Regular"/>
        </w:rPr>
      </w:pPr>
    </w:p>
    <w:p w14:paraId="40DA01AC" w14:textId="77777777" w:rsidR="000A095A" w:rsidRDefault="000A095A" w:rsidP="008A5837">
      <w:pPr>
        <w:rPr>
          <w:rFonts w:ascii="Europa-Regular" w:hAnsi="Europa-Regular"/>
        </w:rPr>
      </w:pPr>
    </w:p>
    <w:p w14:paraId="067F0019" w14:textId="77777777" w:rsidR="000A095A" w:rsidRDefault="000A095A" w:rsidP="008A5837">
      <w:pPr>
        <w:rPr>
          <w:rFonts w:ascii="Europa-Regular" w:hAnsi="Europa-Regular"/>
        </w:rPr>
      </w:pPr>
    </w:p>
    <w:p w14:paraId="5133860A" w14:textId="77777777" w:rsidR="000A095A" w:rsidRDefault="000A095A" w:rsidP="008A5837">
      <w:pPr>
        <w:rPr>
          <w:rFonts w:ascii="Europa-Regular" w:hAnsi="Europa-Regular"/>
        </w:rPr>
      </w:pPr>
    </w:p>
    <w:p w14:paraId="40AA07FF" w14:textId="77777777" w:rsidR="000A095A" w:rsidRDefault="000A095A" w:rsidP="008A5837">
      <w:pPr>
        <w:rPr>
          <w:rFonts w:ascii="Europa-Regular" w:hAnsi="Europa-Regular"/>
        </w:rPr>
      </w:pPr>
    </w:p>
    <w:p w14:paraId="56019DB9" w14:textId="77777777" w:rsidR="000A095A" w:rsidRDefault="000A095A" w:rsidP="008A5837">
      <w:pPr>
        <w:rPr>
          <w:rFonts w:ascii="Europa-Regular" w:hAnsi="Europa-Regular"/>
        </w:rPr>
      </w:pPr>
    </w:p>
    <w:p w14:paraId="170CA51D" w14:textId="77777777" w:rsidR="000A095A" w:rsidRDefault="000A095A" w:rsidP="008A5837">
      <w:pPr>
        <w:rPr>
          <w:rFonts w:ascii="Europa-Regular" w:hAnsi="Europa-Regular"/>
        </w:rPr>
      </w:pPr>
    </w:p>
    <w:p w14:paraId="5B271A62" w14:textId="77777777" w:rsidR="000A095A" w:rsidRDefault="000A095A" w:rsidP="008A5837">
      <w:pPr>
        <w:rPr>
          <w:rFonts w:ascii="Europa-Regular" w:hAnsi="Europa-Regular"/>
        </w:rPr>
      </w:pPr>
    </w:p>
    <w:p w14:paraId="062BFB12" w14:textId="77777777" w:rsidR="000A095A" w:rsidRDefault="000A095A" w:rsidP="008A5837">
      <w:pPr>
        <w:rPr>
          <w:rFonts w:ascii="Europa-Regular" w:hAnsi="Europa-Regular"/>
        </w:rPr>
      </w:pPr>
    </w:p>
    <w:p w14:paraId="604B905E" w14:textId="77777777" w:rsidR="000A095A" w:rsidRDefault="000A095A" w:rsidP="008A5837">
      <w:pPr>
        <w:rPr>
          <w:rFonts w:ascii="Europa-Regular" w:hAnsi="Europa-Regular"/>
        </w:rPr>
      </w:pPr>
    </w:p>
    <w:p w14:paraId="4DEE5425" w14:textId="77777777" w:rsidR="000A095A" w:rsidRDefault="000A095A" w:rsidP="008A5837">
      <w:pPr>
        <w:rPr>
          <w:rFonts w:ascii="Europa-Regular" w:hAnsi="Europa-Regular"/>
        </w:rPr>
      </w:pPr>
    </w:p>
    <w:p w14:paraId="4B1EDBCB" w14:textId="77777777" w:rsidR="000A095A" w:rsidRDefault="000A095A" w:rsidP="008A5837">
      <w:pPr>
        <w:rPr>
          <w:rFonts w:ascii="Europa-Regular" w:hAnsi="Europa-Regular"/>
        </w:rPr>
      </w:pPr>
    </w:p>
    <w:p w14:paraId="79E2D81B" w14:textId="77777777" w:rsidR="000A095A" w:rsidRDefault="000A095A" w:rsidP="008A5837">
      <w:pPr>
        <w:rPr>
          <w:rFonts w:ascii="Europa-Regular" w:hAnsi="Europa-Regular"/>
        </w:rPr>
      </w:pPr>
    </w:p>
    <w:p w14:paraId="0E896A17" w14:textId="77777777" w:rsidR="000A095A" w:rsidRDefault="000A095A" w:rsidP="008A5837">
      <w:pPr>
        <w:rPr>
          <w:rFonts w:ascii="Europa-Regular" w:hAnsi="Europa-Regular"/>
        </w:rPr>
      </w:pPr>
    </w:p>
    <w:p w14:paraId="48B7A595" w14:textId="77777777" w:rsidR="00667AD2" w:rsidRDefault="00667AD2" w:rsidP="008A5837">
      <w:pPr>
        <w:rPr>
          <w:rFonts w:ascii="Europa-Regular" w:hAnsi="Europa-Regular"/>
        </w:rPr>
      </w:pPr>
      <w:r>
        <w:rPr>
          <w:rFonts w:ascii="Europa-Regular" w:hAnsi="Europa-Regular"/>
        </w:rPr>
        <w:br w:type="page"/>
      </w:r>
    </w:p>
    <w:p w14:paraId="48582BEE" w14:textId="77777777" w:rsidR="000A095A" w:rsidRDefault="000A095A" w:rsidP="008A5837">
      <w:pPr>
        <w:rPr>
          <w:rFonts w:ascii="Europa-Regular" w:hAnsi="Europa-Regular"/>
        </w:rPr>
      </w:pPr>
    </w:p>
    <w:p w14:paraId="799A2B64" w14:textId="77777777" w:rsidR="000A095A" w:rsidRPr="008A5837" w:rsidRDefault="000A095A" w:rsidP="000A095A">
      <w:pPr>
        <w:pStyle w:val="IntenseQuote"/>
        <w:ind w:left="0" w:right="-46"/>
        <w:rPr>
          <w:rFonts w:ascii="Europa-Regular" w:hAnsi="Europa-Regular"/>
          <w:i w:val="0"/>
          <w:sz w:val="28"/>
          <w:szCs w:val="28"/>
        </w:rPr>
      </w:pPr>
      <w:r w:rsidRPr="008A5837">
        <w:rPr>
          <w:rFonts w:ascii="Europa-Regular" w:hAnsi="Europa-Regular"/>
          <w:b w:val="0"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78720" behindDoc="0" locked="0" layoutInCell="1" allowOverlap="1" wp14:anchorId="5171A944" wp14:editId="10776907">
            <wp:simplePos x="0" y="0"/>
            <wp:positionH relativeFrom="margin">
              <wp:posOffset>-933450</wp:posOffset>
            </wp:positionH>
            <wp:positionV relativeFrom="margin">
              <wp:posOffset>-914400</wp:posOffset>
            </wp:positionV>
            <wp:extent cx="7645400" cy="1524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 slid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50"/>
                    <a:stretch/>
                  </pic:blipFill>
                  <pic:spPr bwMode="auto">
                    <a:xfrm>
                      <a:off x="0" y="0"/>
                      <a:ext cx="7645400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865">
        <w:rPr>
          <w:rFonts w:ascii="Europa-Regular" w:hAnsi="Europa-Regular"/>
          <w:i w:val="0"/>
          <w:sz w:val="28"/>
          <w:szCs w:val="28"/>
        </w:rPr>
        <w:t>Week 2, Activity 3 -</w:t>
      </w:r>
      <w:r w:rsidRPr="005A315B">
        <w:rPr>
          <w:rFonts w:ascii="Europa-Regular" w:hAnsi="Europa-Regular"/>
          <w:i w:val="0"/>
          <w:sz w:val="28"/>
          <w:szCs w:val="28"/>
        </w:rPr>
        <w:t xml:space="preserve">Your </w:t>
      </w:r>
      <w:r>
        <w:rPr>
          <w:rFonts w:ascii="Europa-Regular" w:hAnsi="Europa-Regular"/>
          <w:i w:val="0"/>
          <w:sz w:val="28"/>
          <w:szCs w:val="28"/>
        </w:rPr>
        <w:t>funding options</w:t>
      </w:r>
      <w:r w:rsidRPr="005A315B">
        <w:rPr>
          <w:rFonts w:ascii="Europa-Regular" w:hAnsi="Europa-Regular"/>
          <w:i w:val="0"/>
          <w:sz w:val="28"/>
          <w:szCs w:val="28"/>
        </w:rPr>
        <w:t>:</w:t>
      </w:r>
    </w:p>
    <w:p w14:paraId="2A7F84AE" w14:textId="77777777" w:rsidR="000A095A" w:rsidRDefault="000A095A" w:rsidP="000A095A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>
        <w:rPr>
          <w:rFonts w:ascii="Europa-Regular" w:hAnsi="Europa-Regular"/>
        </w:rPr>
        <w:t>Do you need funding to get started</w:t>
      </w:r>
      <w:r w:rsidRPr="00647FD6">
        <w:rPr>
          <w:rFonts w:ascii="Europa-Regular" w:hAnsi="Europa-Regular"/>
        </w:rPr>
        <w:t>?</w:t>
      </w:r>
    </w:p>
    <w:p w14:paraId="7911C9AB" w14:textId="77777777" w:rsidR="000A095A" w:rsidRDefault="000A095A" w:rsidP="000A095A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>
        <w:rPr>
          <w:rFonts w:ascii="Europa-Regular" w:hAnsi="Europa-Regular"/>
        </w:rPr>
        <w:t>What source(s) would be most appropriate for you</w:t>
      </w:r>
      <w:r w:rsidRPr="00647FD6">
        <w:rPr>
          <w:rFonts w:ascii="Europa-Regular" w:hAnsi="Europa-Regular"/>
        </w:rPr>
        <w:t>?</w:t>
      </w:r>
    </w:p>
    <w:p w14:paraId="3A72A9BF" w14:textId="77777777" w:rsidR="000A095A" w:rsidRDefault="000A095A" w:rsidP="000A095A">
      <w:pPr>
        <w:pStyle w:val="ListParagraph"/>
        <w:numPr>
          <w:ilvl w:val="0"/>
          <w:numId w:val="12"/>
        </w:numPr>
        <w:rPr>
          <w:rFonts w:ascii="Europa-Regular" w:hAnsi="Europa-Regular"/>
        </w:rPr>
      </w:pPr>
      <w:r>
        <w:rPr>
          <w:rFonts w:ascii="Europa-Regular" w:hAnsi="Europa-Regular"/>
        </w:rPr>
        <w:t>How do you intend to approach them</w:t>
      </w:r>
      <w:r w:rsidRPr="00647FD6">
        <w:rPr>
          <w:rFonts w:ascii="Europa-Regular" w:hAnsi="Europa-Regular"/>
        </w:rPr>
        <w:t>?</w:t>
      </w:r>
    </w:p>
    <w:p w14:paraId="5BE6CB58" w14:textId="77777777" w:rsidR="000A095A" w:rsidRPr="005A315B" w:rsidRDefault="000A095A" w:rsidP="000A095A">
      <w:pPr>
        <w:pStyle w:val="ListParagraph"/>
        <w:rPr>
          <w:rFonts w:ascii="Europa-Regular" w:hAnsi="Europa-Regular"/>
        </w:rPr>
      </w:pPr>
    </w:p>
    <w:p w14:paraId="4013C955" w14:textId="77777777" w:rsidR="000A095A" w:rsidRDefault="000A095A" w:rsidP="000A095A">
      <w:pPr>
        <w:rPr>
          <w:rFonts w:ascii="Europa-Regular" w:hAnsi="Europa-Regula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4E46B" wp14:editId="66BBC385">
                <wp:simplePos x="0" y="0"/>
                <wp:positionH relativeFrom="column">
                  <wp:posOffset>-15903</wp:posOffset>
                </wp:positionH>
                <wp:positionV relativeFrom="paragraph">
                  <wp:posOffset>25428</wp:posOffset>
                </wp:positionV>
                <wp:extent cx="5791200" cy="6504167"/>
                <wp:effectExtent l="0" t="0" r="1905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504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C6EE9" w14:textId="77777777" w:rsidR="000A095A" w:rsidRPr="00C22DB0" w:rsidRDefault="000A095A" w:rsidP="000A095A">
                            <w:pPr>
                              <w:rPr>
                                <w:rFonts w:ascii="Europa-Regular" w:hAnsi="Europa-Regular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1.25pt;margin-top:2pt;width:456pt;height:5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" fillcolor="white [3201]" strokecolor="#4f81bd [3204]" strokeweight=".5pt">
                <v:textbox>
                  <w:txbxContent>
                    <w:p w:rsidR="000A095A" w:rsidRPr="00C22DB0" w:rsidRDefault="000A095A" w:rsidP="000A095A">
                      <w:pPr>
                        <w:rPr>
                          <w:rFonts w:ascii="Europa-Regular" w:hAnsi="Europa-Regular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1F9DF7" w14:textId="77777777" w:rsidR="000A095A" w:rsidRDefault="000A095A" w:rsidP="000A095A">
      <w:pPr>
        <w:rPr>
          <w:rFonts w:ascii="Europa-Regular" w:hAnsi="Europa-Regular"/>
        </w:rPr>
      </w:pPr>
    </w:p>
    <w:p w14:paraId="21FBEFA3" w14:textId="77777777" w:rsidR="000A095A" w:rsidRDefault="000A095A" w:rsidP="000A095A">
      <w:pPr>
        <w:rPr>
          <w:rFonts w:ascii="Europa-Regular" w:hAnsi="Europa-Regular"/>
        </w:rPr>
      </w:pPr>
    </w:p>
    <w:p w14:paraId="59251110" w14:textId="77777777" w:rsidR="000A095A" w:rsidRDefault="000A095A" w:rsidP="000A095A">
      <w:pPr>
        <w:rPr>
          <w:rFonts w:ascii="Europa-Regular" w:hAnsi="Europa-Regular"/>
        </w:rPr>
      </w:pPr>
    </w:p>
    <w:p w14:paraId="7E0C6C46" w14:textId="77777777" w:rsidR="000A095A" w:rsidRDefault="000A095A" w:rsidP="000A095A">
      <w:pPr>
        <w:rPr>
          <w:rFonts w:ascii="Europa-Regular" w:hAnsi="Europa-Regular"/>
        </w:rPr>
      </w:pPr>
    </w:p>
    <w:p w14:paraId="3DA2B4FD" w14:textId="77777777" w:rsidR="000A095A" w:rsidRPr="008A5837" w:rsidRDefault="000A095A" w:rsidP="008A5837">
      <w:pPr>
        <w:rPr>
          <w:rFonts w:ascii="Europa-Regular" w:hAnsi="Europa-Regular"/>
        </w:rPr>
      </w:pPr>
    </w:p>
    <w:sectPr w:rsidR="000A095A" w:rsidRPr="008A5837" w:rsidSect="00FD0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uropa-Regular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7E40D5"/>
    <w:multiLevelType w:val="multilevel"/>
    <w:tmpl w:val="FB7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67515"/>
    <w:multiLevelType w:val="hybridMultilevel"/>
    <w:tmpl w:val="F8B01732"/>
    <w:lvl w:ilvl="0" w:tplc="AEE62C7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D9"/>
    <w:rsid w:val="0003049B"/>
    <w:rsid w:val="000A095A"/>
    <w:rsid w:val="000A395C"/>
    <w:rsid w:val="000D0E4C"/>
    <w:rsid w:val="0012543E"/>
    <w:rsid w:val="001C2F45"/>
    <w:rsid w:val="00273123"/>
    <w:rsid w:val="00281834"/>
    <w:rsid w:val="00287344"/>
    <w:rsid w:val="002A237B"/>
    <w:rsid w:val="002B2AD9"/>
    <w:rsid w:val="00330467"/>
    <w:rsid w:val="003400F1"/>
    <w:rsid w:val="003B6DEA"/>
    <w:rsid w:val="00416AA0"/>
    <w:rsid w:val="005348B5"/>
    <w:rsid w:val="0056264E"/>
    <w:rsid w:val="005A315B"/>
    <w:rsid w:val="005B0D14"/>
    <w:rsid w:val="005C161B"/>
    <w:rsid w:val="005D2D36"/>
    <w:rsid w:val="005F67AE"/>
    <w:rsid w:val="00633645"/>
    <w:rsid w:val="006422C8"/>
    <w:rsid w:val="00647FD6"/>
    <w:rsid w:val="00667AD2"/>
    <w:rsid w:val="006C6865"/>
    <w:rsid w:val="006F163E"/>
    <w:rsid w:val="00784669"/>
    <w:rsid w:val="00857FAB"/>
    <w:rsid w:val="00863E09"/>
    <w:rsid w:val="00864C89"/>
    <w:rsid w:val="00873D7B"/>
    <w:rsid w:val="00880119"/>
    <w:rsid w:val="008875AE"/>
    <w:rsid w:val="00890E90"/>
    <w:rsid w:val="008A5837"/>
    <w:rsid w:val="008B1712"/>
    <w:rsid w:val="0091059B"/>
    <w:rsid w:val="00930117"/>
    <w:rsid w:val="00986E2D"/>
    <w:rsid w:val="009A3D2D"/>
    <w:rsid w:val="00A36CF5"/>
    <w:rsid w:val="00AC7747"/>
    <w:rsid w:val="00AD1B4C"/>
    <w:rsid w:val="00AD3173"/>
    <w:rsid w:val="00AD7E5E"/>
    <w:rsid w:val="00B21143"/>
    <w:rsid w:val="00B23E4E"/>
    <w:rsid w:val="00B3772F"/>
    <w:rsid w:val="00B67D05"/>
    <w:rsid w:val="00B73992"/>
    <w:rsid w:val="00B7564E"/>
    <w:rsid w:val="00BF7C01"/>
    <w:rsid w:val="00C22DB0"/>
    <w:rsid w:val="00C412FE"/>
    <w:rsid w:val="00C43089"/>
    <w:rsid w:val="00C86B35"/>
    <w:rsid w:val="00CA132B"/>
    <w:rsid w:val="00CA19CD"/>
    <w:rsid w:val="00D00D33"/>
    <w:rsid w:val="00D62A85"/>
    <w:rsid w:val="00D752F1"/>
    <w:rsid w:val="00DB5228"/>
    <w:rsid w:val="00DD717A"/>
    <w:rsid w:val="00E057DF"/>
    <w:rsid w:val="00E209F2"/>
    <w:rsid w:val="00E609B5"/>
    <w:rsid w:val="00E676F1"/>
    <w:rsid w:val="00EB66B1"/>
    <w:rsid w:val="00F367F1"/>
    <w:rsid w:val="00F419B2"/>
    <w:rsid w:val="00F76E92"/>
    <w:rsid w:val="00F8228D"/>
    <w:rsid w:val="00F93A2A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B0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6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837"/>
    <w:pPr>
      <w:ind w:left="720"/>
      <w:contextualSpacing/>
    </w:pPr>
  </w:style>
  <w:style w:type="table" w:styleId="TableGrid">
    <w:name w:val="Table Grid"/>
    <w:basedOn w:val="TableNormal"/>
    <w:uiPriority w:val="59"/>
    <w:rsid w:val="00FD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6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837"/>
    <w:pPr>
      <w:ind w:left="720"/>
      <w:contextualSpacing/>
    </w:pPr>
  </w:style>
  <w:style w:type="table" w:styleId="TableGrid">
    <w:name w:val="Table Grid"/>
    <w:basedOn w:val="TableNormal"/>
    <w:uiPriority w:val="59"/>
    <w:rsid w:val="00FD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532</Words>
  <Characters>2332</Characters>
  <Application>Microsoft Macintosh Word</Application>
  <DocSecurity>0</DocSecurity>
  <Lines>233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2015-09-11T11:00:00Z</dcterms:created>
  <dcterms:modified xsi:type="dcterms:W3CDTF">2015-09-11T11:00:00Z</dcterms:modified>
</cp:coreProperties>
</file>